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4FA3" w14:textId="10CFB844" w:rsidR="00073A60" w:rsidRDefault="002F76B4" w:rsidP="006D206F">
      <w:pPr>
        <w:overflowPunct/>
        <w:spacing w:line="240" w:lineRule="auto"/>
        <w:textAlignment w:val="auto"/>
        <w:rPr>
          <w:rFonts w:eastAsia="ArialMT" w:cs="ArialMT"/>
          <w:b/>
          <w:bCs/>
          <w:color w:val="000000"/>
          <w:sz w:val="20"/>
          <w:u w:val="single"/>
        </w:rPr>
      </w:pPr>
      <w:r>
        <w:rPr>
          <w:noProof/>
        </w:rPr>
        <w:drawing>
          <wp:anchor distT="0" distB="0" distL="114300" distR="114300" simplePos="0" relativeHeight="251658240" behindDoc="1" locked="0" layoutInCell="1" allowOverlap="1" wp14:anchorId="7F7F8099" wp14:editId="784C8515">
            <wp:simplePos x="0" y="0"/>
            <wp:positionH relativeFrom="margin">
              <wp:align>left</wp:align>
            </wp:positionH>
            <wp:positionV relativeFrom="paragraph">
              <wp:posOffset>-1628140</wp:posOffset>
            </wp:positionV>
            <wp:extent cx="741998" cy="1085850"/>
            <wp:effectExtent l="0" t="0" r="1270" b="0"/>
            <wp:wrapNone/>
            <wp:docPr id="4" name="Afbeelding 4" descr="BuitensteBinnen – PlatOO openbaar en algemeen toegankelijk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tensteBinnen – PlatOO openbaar en algemeen toegankelijk 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047" cy="1093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06F" w:rsidRPr="00073A60">
        <w:rPr>
          <w:rFonts w:eastAsia="ArialMT" w:cs="ArialMT"/>
          <w:b/>
          <w:bCs/>
          <w:color w:val="000000"/>
          <w:sz w:val="20"/>
          <w:u w:val="single"/>
        </w:rPr>
        <w:t>Luizenbrigade</w:t>
      </w:r>
    </w:p>
    <w:p w14:paraId="12ADE215" w14:textId="54A6ADC5" w:rsidR="006D206F" w:rsidRPr="00073A60" w:rsidRDefault="006D206F" w:rsidP="006D206F">
      <w:pPr>
        <w:overflowPunct/>
        <w:spacing w:line="240" w:lineRule="auto"/>
        <w:textAlignment w:val="auto"/>
        <w:rPr>
          <w:rFonts w:eastAsia="ArialMT" w:cs="ArialMT"/>
          <w:b/>
          <w:bCs/>
          <w:color w:val="000000"/>
          <w:sz w:val="20"/>
          <w:u w:val="single"/>
        </w:rPr>
      </w:pPr>
      <w:r w:rsidRPr="00073A60">
        <w:rPr>
          <w:rFonts w:eastAsia="ArialMT" w:cs="ArialMT"/>
          <w:b/>
          <w:bCs/>
          <w:color w:val="000000"/>
          <w:sz w:val="20"/>
          <w:u w:val="single"/>
        </w:rPr>
        <w:t xml:space="preserve"> </w:t>
      </w:r>
    </w:p>
    <w:p w14:paraId="0A694C46" w14:textId="610C682B" w:rsidR="006D206F" w:rsidRPr="006C09A1" w:rsidRDefault="006D206F" w:rsidP="006D206F">
      <w:pPr>
        <w:overflowPunct/>
        <w:spacing w:line="240" w:lineRule="auto"/>
        <w:textAlignment w:val="auto"/>
        <w:rPr>
          <w:rFonts w:eastAsia="ArialMT" w:cs="ArialMT"/>
          <w:color w:val="000000"/>
          <w:sz w:val="20"/>
        </w:rPr>
      </w:pPr>
      <w:r w:rsidRPr="006C09A1">
        <w:rPr>
          <w:rFonts w:eastAsia="ArialMT" w:cs="ArialMT"/>
          <w:color w:val="000000"/>
          <w:sz w:val="20"/>
        </w:rPr>
        <w:t xml:space="preserve">In dit document staat informatie </w:t>
      </w:r>
      <w:r w:rsidR="00322CF1">
        <w:rPr>
          <w:rFonts w:eastAsia="ArialMT" w:cs="ArialMT"/>
          <w:color w:val="000000"/>
          <w:sz w:val="20"/>
        </w:rPr>
        <w:t xml:space="preserve">van de RIVM over hoofdluis </w:t>
      </w:r>
      <w:r w:rsidRPr="006C09A1">
        <w:rPr>
          <w:rFonts w:eastAsia="ArialMT" w:cs="ArialMT"/>
          <w:color w:val="000000"/>
          <w:sz w:val="20"/>
        </w:rPr>
        <w:t xml:space="preserve">en uitleg over </w:t>
      </w:r>
      <w:r w:rsidR="00CA2E19">
        <w:rPr>
          <w:rFonts w:eastAsia="ArialMT" w:cs="ArialMT"/>
          <w:color w:val="000000"/>
          <w:sz w:val="20"/>
        </w:rPr>
        <w:t>de werkwijze van de L</w:t>
      </w:r>
      <w:r w:rsidRPr="006C09A1">
        <w:rPr>
          <w:rFonts w:eastAsia="ArialMT" w:cs="ArialMT"/>
          <w:color w:val="000000"/>
          <w:sz w:val="20"/>
        </w:rPr>
        <w:t>uizen</w:t>
      </w:r>
      <w:r w:rsidR="00CA2E19">
        <w:rPr>
          <w:rFonts w:eastAsia="ArialMT" w:cs="ArialMT"/>
          <w:color w:val="000000"/>
          <w:sz w:val="20"/>
        </w:rPr>
        <w:t xml:space="preserve">brigade van </w:t>
      </w:r>
      <w:r w:rsidRPr="006C09A1">
        <w:rPr>
          <w:rFonts w:eastAsia="ArialMT" w:cs="ArialMT"/>
          <w:color w:val="000000"/>
          <w:sz w:val="20"/>
        </w:rPr>
        <w:t xml:space="preserve">OBS </w:t>
      </w:r>
      <w:r w:rsidR="00BD7F27">
        <w:rPr>
          <w:rFonts w:eastAsia="ArialMT" w:cs="ArialMT"/>
          <w:color w:val="000000"/>
          <w:sz w:val="20"/>
        </w:rPr>
        <w:t>Buitenste</w:t>
      </w:r>
      <w:r w:rsidR="001539DE">
        <w:rPr>
          <w:rFonts w:eastAsia="ArialMT" w:cs="ArialMT"/>
          <w:color w:val="000000"/>
          <w:sz w:val="20"/>
        </w:rPr>
        <w:t>b</w:t>
      </w:r>
      <w:r w:rsidR="00BD7F27">
        <w:rPr>
          <w:rFonts w:eastAsia="ArialMT" w:cs="ArialMT"/>
          <w:color w:val="000000"/>
          <w:sz w:val="20"/>
        </w:rPr>
        <w:t>innen</w:t>
      </w:r>
      <w:r w:rsidRPr="006C09A1">
        <w:rPr>
          <w:rFonts w:eastAsia="ArialMT" w:cs="ArialMT"/>
          <w:color w:val="000000"/>
          <w:sz w:val="20"/>
        </w:rPr>
        <w:t>. In het eerste hoofdstuk staat informatie over luizen zoals die te vinden is op de</w:t>
      </w:r>
      <w:r w:rsidR="003C7755">
        <w:rPr>
          <w:rFonts w:eastAsia="ArialMT" w:cs="ArialMT"/>
          <w:color w:val="000000"/>
          <w:sz w:val="20"/>
        </w:rPr>
        <w:t xml:space="preserve"> </w:t>
      </w:r>
      <w:r w:rsidRPr="006C09A1">
        <w:rPr>
          <w:rFonts w:eastAsia="ArialMT" w:cs="ArialMT"/>
          <w:color w:val="000000"/>
          <w:sz w:val="20"/>
        </w:rPr>
        <w:t>website van het RIVM. In het tweede hoofdstuk staat de werkwijze zoals we die</w:t>
      </w:r>
      <w:r w:rsidR="00C15022">
        <w:rPr>
          <w:rFonts w:eastAsia="ArialMT" w:cs="ArialMT"/>
          <w:color w:val="000000"/>
          <w:sz w:val="20"/>
        </w:rPr>
        <w:t xml:space="preserve"> </w:t>
      </w:r>
      <w:r w:rsidRPr="006C09A1">
        <w:rPr>
          <w:rFonts w:eastAsia="ArialMT" w:cs="ArialMT"/>
          <w:color w:val="000000"/>
          <w:sz w:val="20"/>
        </w:rPr>
        <w:t>hanteren op school en in hoofdstuk 3 de praktische instructies.</w:t>
      </w:r>
      <w:r w:rsidR="00110376">
        <w:rPr>
          <w:rFonts w:eastAsia="ArialMT" w:cs="ArialMT"/>
          <w:color w:val="000000"/>
          <w:sz w:val="20"/>
        </w:rPr>
        <w:t xml:space="preserve"> Hoofdstuk 4 bevat informatie </w:t>
      </w:r>
      <w:r w:rsidR="00375FBA">
        <w:rPr>
          <w:rFonts w:eastAsia="ArialMT" w:cs="ArialMT"/>
          <w:color w:val="000000"/>
          <w:sz w:val="20"/>
        </w:rPr>
        <w:t xml:space="preserve">van de RIVM </w:t>
      </w:r>
      <w:r w:rsidR="00110376">
        <w:rPr>
          <w:rFonts w:eastAsia="ArialMT" w:cs="ArialMT"/>
          <w:color w:val="000000"/>
          <w:sz w:val="20"/>
        </w:rPr>
        <w:t>die gebruikt kan worden om vragen van ouders te beantwoorden</w:t>
      </w:r>
      <w:r w:rsidR="00DC76A5">
        <w:rPr>
          <w:rFonts w:eastAsia="ArialMT" w:cs="ArialMT"/>
          <w:color w:val="000000"/>
          <w:sz w:val="20"/>
        </w:rPr>
        <w:t xml:space="preserve"> indien er luis is vastgesteld.</w:t>
      </w:r>
    </w:p>
    <w:p w14:paraId="1441AB31" w14:textId="77777777" w:rsidR="00C15022" w:rsidRDefault="00C15022" w:rsidP="006D206F">
      <w:pPr>
        <w:overflowPunct/>
        <w:spacing w:line="240" w:lineRule="auto"/>
        <w:textAlignment w:val="auto"/>
        <w:rPr>
          <w:rFonts w:eastAsia="ArialMT" w:cs="ArialMT"/>
          <w:color w:val="000000"/>
          <w:sz w:val="20"/>
        </w:rPr>
      </w:pPr>
    </w:p>
    <w:p w14:paraId="7FDF6DA8" w14:textId="34052E96" w:rsidR="007E6F12" w:rsidRPr="006C09A1" w:rsidRDefault="006D206F" w:rsidP="009940D5">
      <w:pPr>
        <w:overflowPunct/>
        <w:spacing w:line="240" w:lineRule="auto"/>
        <w:textAlignment w:val="auto"/>
        <w:rPr>
          <w:sz w:val="20"/>
        </w:rPr>
        <w:sectPr w:rsidR="007E6F12" w:rsidRPr="006C09A1">
          <w:headerReference w:type="even" r:id="rId9"/>
          <w:headerReference w:type="default" r:id="rId10"/>
          <w:footerReference w:type="even" r:id="rId11"/>
          <w:footerReference w:type="default" r:id="rId12"/>
          <w:headerReference w:type="first" r:id="rId13"/>
          <w:footerReference w:type="first" r:id="rId14"/>
          <w:pgSz w:w="11907" w:h="16840" w:code="9"/>
          <w:pgMar w:top="2707" w:right="2837" w:bottom="1066" w:left="1584" w:header="706" w:footer="510" w:gutter="0"/>
          <w:paperSrc w:first="260" w:other="259"/>
          <w:cols w:space="720"/>
          <w:titlePg/>
          <w:docGrid w:linePitch="360"/>
        </w:sectPr>
      </w:pPr>
      <w:r w:rsidRPr="006C09A1">
        <w:rPr>
          <w:rFonts w:eastAsia="ArialMT" w:cs="ArialMT"/>
          <w:color w:val="000000"/>
          <w:sz w:val="20"/>
        </w:rPr>
        <w:t>Mochten er vragen zijn dan kun</w:t>
      </w:r>
      <w:r w:rsidR="004E64CA">
        <w:rPr>
          <w:rFonts w:eastAsia="ArialMT" w:cs="ArialMT"/>
          <w:color w:val="000000"/>
          <w:sz w:val="20"/>
        </w:rPr>
        <w:t xml:space="preserve">t u </w:t>
      </w:r>
      <w:r w:rsidR="009940D5">
        <w:rPr>
          <w:rFonts w:eastAsia="ArialMT" w:cs="ArialMT"/>
          <w:color w:val="000000"/>
          <w:sz w:val="20"/>
        </w:rPr>
        <w:t>deze stellen in de app groep van de luizenbrigade.</w:t>
      </w:r>
    </w:p>
    <w:p w14:paraId="226ACE5B" w14:textId="77777777" w:rsidR="00015999" w:rsidRDefault="00015999">
      <w:pPr>
        <w:pStyle w:val="RIVMTitel"/>
        <w:rPr>
          <w:sz w:val="20"/>
        </w:rPr>
      </w:pPr>
    </w:p>
    <w:p w14:paraId="5DE5B5B0" w14:textId="77777777" w:rsidR="002751B4" w:rsidRPr="002751B4" w:rsidRDefault="002751B4" w:rsidP="002751B4">
      <w:pPr>
        <w:pStyle w:val="RIVMStandaard"/>
      </w:pPr>
    </w:p>
    <w:p w14:paraId="397EB3BA" w14:textId="6CA9172B" w:rsidR="007E6F12" w:rsidRPr="006C09A1" w:rsidRDefault="00015999">
      <w:pPr>
        <w:pStyle w:val="RIVMTitel"/>
        <w:rPr>
          <w:sz w:val="20"/>
        </w:rPr>
      </w:pPr>
      <w:r>
        <w:rPr>
          <w:sz w:val="20"/>
        </w:rPr>
        <w:t xml:space="preserve">Hoofdstuk 1: </w:t>
      </w:r>
      <w:r w:rsidRPr="006C09A1">
        <w:rPr>
          <w:sz w:val="20"/>
        </w:rPr>
        <w:t>Vragen en antwoorden over hoofdluis</w:t>
      </w:r>
    </w:p>
    <w:p w14:paraId="4CC1BD69" w14:textId="77777777" w:rsidR="009D0B51" w:rsidRPr="006C09A1" w:rsidRDefault="009D0B51" w:rsidP="009D0B51">
      <w:pPr>
        <w:pStyle w:val="RIVMStandaard"/>
      </w:pPr>
    </w:p>
    <w:p w14:paraId="3F8C52FD" w14:textId="77777777" w:rsidR="009D0B51" w:rsidRPr="006C09A1" w:rsidRDefault="009D0B51" w:rsidP="009D0B51">
      <w:pPr>
        <w:pStyle w:val="RIVMStandaard"/>
        <w:rPr>
          <w:b/>
        </w:rPr>
      </w:pPr>
      <w:r w:rsidRPr="006C09A1">
        <w:rPr>
          <w:b/>
        </w:rPr>
        <w:t>Algemeen</w:t>
      </w:r>
    </w:p>
    <w:p w14:paraId="055898B1" w14:textId="77777777" w:rsidR="009D0B51" w:rsidRPr="006C09A1" w:rsidRDefault="009D0B51" w:rsidP="009D0B51">
      <w:pPr>
        <w:pStyle w:val="RIVMStandaard"/>
        <w:rPr>
          <w:b/>
        </w:rPr>
      </w:pPr>
    </w:p>
    <w:p w14:paraId="32E67D8B" w14:textId="77777777" w:rsidR="009D0B51" w:rsidRPr="006C09A1" w:rsidRDefault="009D0B51" w:rsidP="009D0B51">
      <w:pPr>
        <w:pStyle w:val="RIVMStandaard"/>
        <w:rPr>
          <w:b/>
        </w:rPr>
      </w:pPr>
      <w:r w:rsidRPr="006C09A1">
        <w:rPr>
          <w:b/>
        </w:rPr>
        <w:t>Wat is hoofdluis?</w:t>
      </w:r>
    </w:p>
    <w:p w14:paraId="4F6AFCA9" w14:textId="77777777" w:rsidR="009D0B51" w:rsidRPr="006C09A1" w:rsidRDefault="009D0B51" w:rsidP="009D0B51">
      <w:pPr>
        <w:pStyle w:val="RIVMStandaard"/>
      </w:pPr>
      <w:r w:rsidRPr="006C09A1">
        <w:t>De hoofdluis is een parasiet: het beestje leeft van mensenbloed. Hij zoekt graag behaarde en warme plekjes op zoals achter de oren, in de nek of onder een pony. Een volwassen hoofdluis is ongeveer zo groot als een sesamzaadje. Hij is grijsblauw of, nadat hij bloed opgezogen heeft, roodbruin van kleur. Mensen en alle diersoorten hebben een eigen luizensoort. Hondenluizen kunnen bijvoorbeeld niet op mensen overleven en andersom.</w:t>
      </w:r>
    </w:p>
    <w:p w14:paraId="566BBDF4" w14:textId="77777777" w:rsidR="009D0B51" w:rsidRPr="006C09A1" w:rsidRDefault="009D0B51" w:rsidP="009D0B51">
      <w:pPr>
        <w:pStyle w:val="RIVMStandaard"/>
      </w:pPr>
      <w:r w:rsidRPr="006C09A1">
        <w:t>De eitjes van de hoofdluis, de neten, zijn ongeveer 1 millimeter groot en zijn doorzichtig of grijswit. Ze lijken op roos. Maar roos zit los, terwijl neten juist aan de haren kleven. Levende neten zitten ongeveer tot 2 cm van de haarwortel. Neten die op grotere afstand zitten leven meestal niet meer of zijn al uitgekomen.</w:t>
      </w:r>
    </w:p>
    <w:p w14:paraId="7E631C51" w14:textId="77777777" w:rsidR="009D0B51" w:rsidRPr="006C09A1" w:rsidRDefault="009D0B51" w:rsidP="009D0B51">
      <w:pPr>
        <w:pStyle w:val="RIVMStandaard"/>
      </w:pPr>
      <w:r w:rsidRPr="006C09A1">
        <w:t>Hoofdluis kan kruipen en verspreidt snel. Een jonge hoofdluis komt na 7 tot 10 dagen uit het ei en is 7-10 dagen daarna volwassen. Alleen volwassen hoofdluizen kunnen eitjes leggen. Een hoofdluis leeft ongeveer één maand en legt in elke dag 5 of 6 eitjes. Uit deze eitjes komen weer nieuwe hoofdluizen. Snel ingrijpen is bij hoofdluis dus belangrijk.</w:t>
      </w:r>
    </w:p>
    <w:p w14:paraId="3B425818" w14:textId="77777777" w:rsidR="009D0B51" w:rsidRPr="006C09A1" w:rsidRDefault="009D0B51" w:rsidP="009D0B51">
      <w:pPr>
        <w:pStyle w:val="RIVMStandaard"/>
        <w:rPr>
          <w:b/>
        </w:rPr>
      </w:pPr>
    </w:p>
    <w:p w14:paraId="7B3A768B" w14:textId="77777777" w:rsidR="009D0B51" w:rsidRPr="006C09A1" w:rsidRDefault="009D0B51" w:rsidP="009D0B51">
      <w:pPr>
        <w:pStyle w:val="RIVMStandaard"/>
        <w:rPr>
          <w:b/>
        </w:rPr>
      </w:pPr>
      <w:r w:rsidRPr="006C09A1">
        <w:rPr>
          <w:b/>
        </w:rPr>
        <w:t>Hoe krijg je hoofdluis?</w:t>
      </w:r>
    </w:p>
    <w:p w14:paraId="0CE2ACEF" w14:textId="77777777" w:rsidR="009D0B51" w:rsidRPr="006C09A1" w:rsidRDefault="009D0B51" w:rsidP="009D0B51">
      <w:pPr>
        <w:pStyle w:val="RIVMStandaard"/>
      </w:pPr>
      <w:r w:rsidRPr="006C09A1">
        <w:t>Hoofdluis kun je krijgen van contact met iemand die hoofdluis heeft: de luizen lopen van het ene hoofd naar het andere. Ze verplaatsen zich niet via kleding of andere spullen. Springen kunnen ze niet. Hoofdluis komt vaker bij kinderen voor, omdat tijdens het spelen of maken van selfies de hoofden elkaar raken. Ook volwassenen kunnen hoofdluis krijgen.</w:t>
      </w:r>
    </w:p>
    <w:p w14:paraId="6F10F8CE" w14:textId="77777777" w:rsidR="009D0B51" w:rsidRPr="006C09A1" w:rsidRDefault="009D0B51" w:rsidP="009D0B51">
      <w:pPr>
        <w:pStyle w:val="RIVMStandaard"/>
        <w:rPr>
          <w:b/>
        </w:rPr>
      </w:pPr>
    </w:p>
    <w:p w14:paraId="7925E893" w14:textId="77777777" w:rsidR="009D0B51" w:rsidRPr="006C09A1" w:rsidRDefault="009D0B51" w:rsidP="009D0B51">
      <w:pPr>
        <w:pStyle w:val="RIVMStandaard"/>
        <w:rPr>
          <w:b/>
        </w:rPr>
      </w:pPr>
      <w:r w:rsidRPr="006C09A1">
        <w:rPr>
          <w:b/>
        </w:rPr>
        <w:t>Waarom is er vaker hoofdluis na de vakantie?</w:t>
      </w:r>
    </w:p>
    <w:p w14:paraId="3E58456A" w14:textId="77777777" w:rsidR="009D0B51" w:rsidRPr="006C09A1" w:rsidRDefault="009D0B51" w:rsidP="009D0B51">
      <w:pPr>
        <w:pStyle w:val="RIVMStandaard"/>
      </w:pPr>
      <w:r w:rsidRPr="006C09A1">
        <w:t>Na vakanties lijkt het vaak alsof er luizenplagen zijn doordat dan veel schoolkinderen gecontroleerd worden. Hoofdluis komt dan niet zozeer méér voor, maar wordt simpelweg vaker ontdekt.</w:t>
      </w:r>
    </w:p>
    <w:p w14:paraId="5B6BD0A4" w14:textId="77777777" w:rsidR="009D0B51" w:rsidRPr="006C09A1" w:rsidRDefault="009D0B51" w:rsidP="009D0B51">
      <w:pPr>
        <w:pStyle w:val="RIVMStandaard"/>
        <w:rPr>
          <w:b/>
        </w:rPr>
      </w:pPr>
    </w:p>
    <w:p w14:paraId="300C5AF5" w14:textId="77777777" w:rsidR="003B6D4F" w:rsidRDefault="003B6D4F">
      <w:pPr>
        <w:overflowPunct/>
        <w:autoSpaceDE/>
        <w:autoSpaceDN/>
        <w:adjustRightInd/>
        <w:spacing w:line="240" w:lineRule="auto"/>
        <w:textAlignment w:val="auto"/>
        <w:rPr>
          <w:rFonts w:eastAsia="MS Mincho"/>
          <w:b/>
          <w:sz w:val="20"/>
        </w:rPr>
      </w:pPr>
      <w:r>
        <w:rPr>
          <w:b/>
        </w:rPr>
        <w:br w:type="page"/>
      </w:r>
    </w:p>
    <w:p w14:paraId="52301B50" w14:textId="605B77B6" w:rsidR="009D0B51" w:rsidRPr="006C09A1" w:rsidRDefault="009D0B51" w:rsidP="009D0B51">
      <w:pPr>
        <w:pStyle w:val="RIVMStandaard"/>
        <w:rPr>
          <w:b/>
        </w:rPr>
      </w:pPr>
      <w:r w:rsidRPr="006C09A1">
        <w:rPr>
          <w:b/>
        </w:rPr>
        <w:lastRenderedPageBreak/>
        <w:t>Is het erg om hoofdluis te hebben?</w:t>
      </w:r>
    </w:p>
    <w:p w14:paraId="1A94AFF2" w14:textId="77777777" w:rsidR="009D0B51" w:rsidRDefault="009D0B51" w:rsidP="009D0B51">
      <w:pPr>
        <w:pStyle w:val="RIVMStandaard"/>
      </w:pPr>
      <w:r w:rsidRPr="006C09A1">
        <w:t>Hoofdluis is beslist geen drama en u hoeft uzelf niets te verwijten als uw kind hoofdluis heeft. Hoofdluizen kunnen geen ziekten overbrengen. Het is onschadelijk, maar het kan veel jeuk geven. Door krabben kunnen er infecties ontstaan. Het krijgen van hoofdluis heeft niets te maken met schone of vieze haren.</w:t>
      </w:r>
    </w:p>
    <w:p w14:paraId="2CB6EA3E" w14:textId="77777777" w:rsidR="004A6874" w:rsidRDefault="004A6874" w:rsidP="009D0B51">
      <w:pPr>
        <w:pStyle w:val="RIVMStandaard"/>
      </w:pPr>
    </w:p>
    <w:p w14:paraId="2368B57A" w14:textId="77777777" w:rsidR="004A6874" w:rsidRPr="006C09A1" w:rsidRDefault="004A6874" w:rsidP="004A6874">
      <w:pPr>
        <w:pStyle w:val="RIVMStandaard"/>
        <w:rPr>
          <w:b/>
        </w:rPr>
      </w:pPr>
      <w:r w:rsidRPr="006C09A1">
        <w:rPr>
          <w:b/>
        </w:rPr>
        <w:t>Wat kan een school of kinderopvangcentrum doen?</w:t>
      </w:r>
    </w:p>
    <w:p w14:paraId="0306C471" w14:textId="00BD32B9" w:rsidR="004A6874" w:rsidRPr="006C09A1" w:rsidRDefault="004A6874" w:rsidP="004A6874">
      <w:pPr>
        <w:pStyle w:val="RIVMStandaard"/>
      </w:pPr>
      <w:r w:rsidRPr="006C09A1">
        <w:t xml:space="preserve">Scholen en kinderopvangcentra kunnen de GGD om hulp vragen en daarnaast ouders inschakelen bij de bestrijding van hoofdluis. Zo kan een school bijvoorbeeld een ouderwerkgroep instellen die kinderen regelmatig (na elke schoolvakantie) controleert op hoofdluis. </w:t>
      </w:r>
      <w:r w:rsidR="00CF214F">
        <w:t xml:space="preserve">De luizenbrigade. </w:t>
      </w:r>
      <w:r w:rsidRPr="006C09A1">
        <w:t>Of een werkgroep die helpt bij het geven van voorlichting en advies. Een school kan bovendien zorgen voor een standaardprocedure over hoe om te gaan met hoofdluis. De procedure moet bekend gemaakt worden bij ouders. De school kan dit in het schoolreglement opnemen.</w:t>
      </w:r>
    </w:p>
    <w:p w14:paraId="35AAE297" w14:textId="45D8F8B9" w:rsidR="004A6874" w:rsidRDefault="004A6874" w:rsidP="004A6874">
      <w:pPr>
        <w:pStyle w:val="RIVMStandaard"/>
      </w:pPr>
      <w:r w:rsidRPr="006C09A1">
        <w:t>Daarnaast kunnen ouders én kinderen gestimuleerd worden om regelmatig te controleren op hoofdluis, en hoofdluis te melden aan de school. Als een kind hoofdluis heeft, is het verstandig om alle kinderen uit die groep informatie over hoofdluis te geven of om de ouders van die groep een e-mail te sturen. Een voorbeeld kunt u vinden bij de informatiematerialen op deze website</w:t>
      </w:r>
      <w:r w:rsidR="00A15F15">
        <w:t xml:space="preserve"> </w:t>
      </w:r>
      <w:hyperlink r:id="rId15" w:history="1">
        <w:r w:rsidR="00A15F15" w:rsidRPr="00341957">
          <w:rPr>
            <w:rStyle w:val="Hyperlink"/>
          </w:rPr>
          <w:t>https://www.rivm.nl/hoofdluis</w:t>
        </w:r>
      </w:hyperlink>
      <w:r w:rsidR="008B6C66">
        <w:t xml:space="preserve"> </w:t>
      </w:r>
    </w:p>
    <w:p w14:paraId="4B14CFB9" w14:textId="77777777" w:rsidR="00F94633" w:rsidRDefault="00F94633" w:rsidP="004A6874">
      <w:pPr>
        <w:pStyle w:val="RIVMStandaard"/>
      </w:pPr>
    </w:p>
    <w:p w14:paraId="771D71CA" w14:textId="538CB83A" w:rsidR="00F47751" w:rsidRDefault="00F47751" w:rsidP="004A6874">
      <w:pPr>
        <w:pStyle w:val="RIVMStandaard"/>
      </w:pPr>
      <w:r>
        <w:t>Informatievideo voor website school</w:t>
      </w:r>
    </w:p>
    <w:p w14:paraId="6C90C525" w14:textId="5C7D74C0" w:rsidR="00F47751" w:rsidRDefault="007D44ED" w:rsidP="004A6874">
      <w:pPr>
        <w:pStyle w:val="RIVMStandaard"/>
      </w:pPr>
      <w:hyperlink r:id="rId16" w:history="1">
        <w:r w:rsidR="00F47751" w:rsidRPr="00666B12">
          <w:rPr>
            <w:rStyle w:val="Hyperlink"/>
          </w:rPr>
          <w:t>https://www.youtube.com/watch?v=HNkgAIxy1zo</w:t>
        </w:r>
      </w:hyperlink>
      <w:r w:rsidR="00F47751">
        <w:t xml:space="preserve"> </w:t>
      </w:r>
    </w:p>
    <w:p w14:paraId="75E83F9F" w14:textId="77777777" w:rsidR="00F47751" w:rsidRDefault="00F47751" w:rsidP="004A6874">
      <w:pPr>
        <w:pStyle w:val="RIVMStandaard"/>
      </w:pPr>
    </w:p>
    <w:p w14:paraId="3D7766AC" w14:textId="2CDB58BE" w:rsidR="00F94633" w:rsidRDefault="00F94633" w:rsidP="004A6874">
      <w:pPr>
        <w:pStyle w:val="RIVMStandaard"/>
      </w:pPr>
      <w:r>
        <w:t>Folder voor de website van school</w:t>
      </w:r>
    </w:p>
    <w:p w14:paraId="77D8080A" w14:textId="20B22395" w:rsidR="008B6C66" w:rsidRDefault="007D44ED" w:rsidP="004A6874">
      <w:pPr>
        <w:pStyle w:val="RIVMStandaard"/>
      </w:pPr>
      <w:hyperlink r:id="rId17" w:history="1">
        <w:r w:rsidR="00F94633" w:rsidRPr="00666B12">
          <w:rPr>
            <w:rStyle w:val="Hyperlink"/>
          </w:rPr>
          <w:t>https://www.rivm.nl/documenten/folder-hoofdluis-2016</w:t>
        </w:r>
      </w:hyperlink>
      <w:r w:rsidR="008B6C66">
        <w:t xml:space="preserve"> </w:t>
      </w:r>
    </w:p>
    <w:p w14:paraId="4106204F" w14:textId="77777777" w:rsidR="00F94633" w:rsidRDefault="00F94633" w:rsidP="004A6874">
      <w:pPr>
        <w:pStyle w:val="RIVMStandaard"/>
      </w:pPr>
    </w:p>
    <w:p w14:paraId="255A5746" w14:textId="77777777" w:rsidR="004A6874" w:rsidRPr="006C09A1" w:rsidRDefault="004A6874" w:rsidP="004A6874">
      <w:pPr>
        <w:pStyle w:val="RIVMStandaard"/>
        <w:rPr>
          <w:b/>
        </w:rPr>
      </w:pPr>
      <w:r w:rsidRPr="006C09A1">
        <w:rPr>
          <w:b/>
        </w:rPr>
        <w:t>Wat zijn de belangrijkste punten in de standaardprocedure op scholen?</w:t>
      </w:r>
    </w:p>
    <w:p w14:paraId="15D2CD42" w14:textId="77777777" w:rsidR="004A6874" w:rsidRPr="006C09A1" w:rsidRDefault="004A6874" w:rsidP="004A6874">
      <w:pPr>
        <w:pStyle w:val="RIVMStandaard"/>
        <w:numPr>
          <w:ilvl w:val="0"/>
          <w:numId w:val="14"/>
        </w:numPr>
      </w:pPr>
      <w:r w:rsidRPr="006C09A1">
        <w:t>Zorg dat de procedure bij iedereen bekend is.</w:t>
      </w:r>
    </w:p>
    <w:p w14:paraId="531912A0" w14:textId="1F14726C" w:rsidR="004A6874" w:rsidRPr="006C09A1" w:rsidRDefault="004A6874" w:rsidP="004A6874">
      <w:pPr>
        <w:pStyle w:val="RIVMStandaard"/>
        <w:numPr>
          <w:ilvl w:val="0"/>
          <w:numId w:val="14"/>
        </w:numPr>
      </w:pPr>
      <w:r w:rsidRPr="006C09A1">
        <w:t>Spreek af wanneer de GGD wordt ingeschakeld.</w:t>
      </w:r>
      <w:r w:rsidR="00AA51DB">
        <w:t xml:space="preserve"> Dit </w:t>
      </w:r>
      <w:r w:rsidR="000443AF">
        <w:t>is bij meer dan 3 leerlingen</w:t>
      </w:r>
      <w:r w:rsidR="00650711">
        <w:t xml:space="preserve"> met luis</w:t>
      </w:r>
      <w:r w:rsidR="00C11B1F">
        <w:t xml:space="preserve"> noodzakelijk volgens de GGD.</w:t>
      </w:r>
    </w:p>
    <w:p w14:paraId="03EC6011" w14:textId="77777777" w:rsidR="004A6874" w:rsidRPr="006C09A1" w:rsidRDefault="004A6874" w:rsidP="004A6874">
      <w:pPr>
        <w:pStyle w:val="RIVMStandaard"/>
        <w:numPr>
          <w:ilvl w:val="0"/>
          <w:numId w:val="14"/>
        </w:numPr>
      </w:pPr>
      <w:r w:rsidRPr="006C09A1">
        <w:t>Spreek af hoe de nacontrole wordt geregeld.</w:t>
      </w:r>
    </w:p>
    <w:p w14:paraId="1E2E1AC9" w14:textId="77777777" w:rsidR="004A6874" w:rsidRPr="006C09A1" w:rsidRDefault="004A6874" w:rsidP="004A6874">
      <w:pPr>
        <w:pStyle w:val="RIVMStandaard"/>
        <w:numPr>
          <w:ilvl w:val="0"/>
          <w:numId w:val="14"/>
        </w:numPr>
      </w:pPr>
      <w:r w:rsidRPr="006C09A1">
        <w:t>Informeer ouders regelmatig over hoofdluis en de afspraken daarover.</w:t>
      </w:r>
    </w:p>
    <w:p w14:paraId="552E8F42" w14:textId="77777777" w:rsidR="009D0B51" w:rsidRDefault="009D0B51" w:rsidP="009D0B51">
      <w:pPr>
        <w:pStyle w:val="RIVMStandaard"/>
      </w:pPr>
    </w:p>
    <w:p w14:paraId="5F4D8258" w14:textId="77777777" w:rsidR="002751B4" w:rsidRPr="006C09A1" w:rsidRDefault="002751B4" w:rsidP="009D0B51">
      <w:pPr>
        <w:pStyle w:val="RIVMStandaard"/>
      </w:pPr>
    </w:p>
    <w:p w14:paraId="5583CCFC" w14:textId="4420E360" w:rsidR="00501AF3" w:rsidRPr="006C09A1" w:rsidRDefault="00C15022" w:rsidP="00501AF3">
      <w:pPr>
        <w:overflowPunct/>
        <w:spacing w:line="240" w:lineRule="auto"/>
        <w:textAlignment w:val="auto"/>
        <w:rPr>
          <w:rFonts w:eastAsia="Arial-BoldMT" w:cs="Arial-BoldMT"/>
          <w:b/>
          <w:bCs/>
          <w:sz w:val="20"/>
        </w:rPr>
      </w:pPr>
      <w:r>
        <w:rPr>
          <w:rFonts w:eastAsia="Arial-BoldMT" w:cs="Arial-BoldMT"/>
          <w:b/>
          <w:bCs/>
          <w:sz w:val="20"/>
        </w:rPr>
        <w:t xml:space="preserve">Hoofdstuk 2: </w:t>
      </w:r>
      <w:r w:rsidR="00696BF6">
        <w:rPr>
          <w:rFonts w:eastAsia="Arial-BoldMT" w:cs="Arial-BoldMT"/>
          <w:b/>
          <w:bCs/>
          <w:sz w:val="20"/>
        </w:rPr>
        <w:t>Procedure</w:t>
      </w:r>
      <w:r w:rsidR="00501AF3" w:rsidRPr="006C09A1">
        <w:rPr>
          <w:rFonts w:eastAsia="Arial-BoldMT" w:cs="Arial-BoldMT"/>
          <w:b/>
          <w:bCs/>
          <w:sz w:val="20"/>
        </w:rPr>
        <w:t xml:space="preserve"> Luizenbrigade</w:t>
      </w:r>
    </w:p>
    <w:p w14:paraId="3D9355E6" w14:textId="77777777" w:rsidR="005E75C7" w:rsidRDefault="005E75C7" w:rsidP="00501AF3">
      <w:pPr>
        <w:overflowPunct/>
        <w:spacing w:line="240" w:lineRule="auto"/>
        <w:textAlignment w:val="auto"/>
        <w:rPr>
          <w:rFonts w:eastAsia="ArialMT" w:cs="ArialMT"/>
          <w:b/>
          <w:bCs/>
          <w:sz w:val="20"/>
        </w:rPr>
      </w:pPr>
    </w:p>
    <w:p w14:paraId="3C5BB318" w14:textId="2745D89A" w:rsidR="00501AF3" w:rsidRPr="004A1D98" w:rsidRDefault="00501AF3" w:rsidP="00501AF3">
      <w:pPr>
        <w:overflowPunct/>
        <w:spacing w:line="240" w:lineRule="auto"/>
        <w:textAlignment w:val="auto"/>
        <w:rPr>
          <w:rFonts w:eastAsia="ArialMT" w:cs="ArialMT"/>
          <w:b/>
          <w:bCs/>
          <w:sz w:val="20"/>
        </w:rPr>
      </w:pPr>
      <w:r w:rsidRPr="004A1D98">
        <w:rPr>
          <w:rFonts w:eastAsia="ArialMT" w:cs="ArialMT"/>
          <w:b/>
          <w:bCs/>
          <w:sz w:val="20"/>
        </w:rPr>
        <w:t>Vooraf</w:t>
      </w:r>
    </w:p>
    <w:p w14:paraId="6C7AA239" w14:textId="2FCAAEF2" w:rsidR="00501AF3" w:rsidRPr="006C09A1" w:rsidRDefault="00501AF3" w:rsidP="00501AF3">
      <w:pPr>
        <w:overflowPunct/>
        <w:spacing w:line="240" w:lineRule="auto"/>
        <w:textAlignment w:val="auto"/>
        <w:rPr>
          <w:rFonts w:eastAsia="ArialMT" w:cs="ArialMT"/>
          <w:sz w:val="20"/>
        </w:rPr>
      </w:pPr>
      <w:r w:rsidRPr="006C09A1">
        <w:rPr>
          <w:rFonts w:eastAsia="ArialMT" w:cs="ArialMT"/>
          <w:sz w:val="20"/>
        </w:rPr>
        <w:t xml:space="preserve">Het controleren op hoofdluis en het behandelen ervan is een </w:t>
      </w:r>
      <w:r w:rsidR="004A1D98">
        <w:rPr>
          <w:rFonts w:eastAsia="ArialMT" w:cs="ArialMT"/>
          <w:sz w:val="20"/>
        </w:rPr>
        <w:t>v</w:t>
      </w:r>
      <w:r w:rsidRPr="006C09A1">
        <w:rPr>
          <w:rFonts w:eastAsia="ArialMT" w:cs="ArialMT"/>
          <w:sz w:val="20"/>
        </w:rPr>
        <w:t>erantwoordelijkheid van</w:t>
      </w:r>
      <w:r w:rsidR="004A1D98">
        <w:rPr>
          <w:rFonts w:eastAsia="ArialMT" w:cs="ArialMT"/>
          <w:sz w:val="20"/>
        </w:rPr>
        <w:t xml:space="preserve"> </w:t>
      </w:r>
      <w:r w:rsidRPr="006C09A1">
        <w:rPr>
          <w:rFonts w:eastAsia="ArialMT" w:cs="ArialMT"/>
          <w:sz w:val="20"/>
        </w:rPr>
        <w:t>ouders. De school biedt, binnen kaders, ruimte aan ouders om na elke vakantie een</w:t>
      </w:r>
      <w:r w:rsidR="004A1D98">
        <w:rPr>
          <w:rFonts w:eastAsia="ArialMT" w:cs="ArialMT"/>
          <w:sz w:val="20"/>
        </w:rPr>
        <w:t xml:space="preserve"> </w:t>
      </w:r>
      <w:r w:rsidRPr="006C09A1">
        <w:rPr>
          <w:rFonts w:eastAsia="ArialMT" w:cs="ArialMT"/>
          <w:sz w:val="20"/>
        </w:rPr>
        <w:t>hoofdluiscontrole uit te voeren. Deze controle is aanvullend op het eigen handelen van elke</w:t>
      </w:r>
      <w:r w:rsidR="004A1D98">
        <w:rPr>
          <w:rFonts w:eastAsia="ArialMT" w:cs="ArialMT"/>
          <w:sz w:val="20"/>
        </w:rPr>
        <w:t xml:space="preserve"> </w:t>
      </w:r>
      <w:r w:rsidRPr="006C09A1">
        <w:rPr>
          <w:rFonts w:eastAsia="ArialMT" w:cs="ArialMT"/>
          <w:sz w:val="20"/>
        </w:rPr>
        <w:t xml:space="preserve">ouder en ontslaat </w:t>
      </w:r>
      <w:r w:rsidR="00C16A41">
        <w:rPr>
          <w:rFonts w:eastAsia="ArialMT" w:cs="ArialMT"/>
          <w:sz w:val="20"/>
        </w:rPr>
        <w:t>d</w:t>
      </w:r>
      <w:r w:rsidRPr="006C09A1">
        <w:rPr>
          <w:rFonts w:eastAsia="ArialMT" w:cs="ArialMT"/>
          <w:sz w:val="20"/>
        </w:rPr>
        <w:t>e ouder niet van de eigen verantwoordelijkheid. We willen alle ouders</w:t>
      </w:r>
      <w:r w:rsidR="00C16A41">
        <w:rPr>
          <w:rFonts w:eastAsia="ArialMT" w:cs="ArialMT"/>
          <w:sz w:val="20"/>
        </w:rPr>
        <w:t xml:space="preserve"> </w:t>
      </w:r>
      <w:r w:rsidRPr="006C09A1">
        <w:rPr>
          <w:rFonts w:eastAsia="ArialMT" w:cs="ArialMT"/>
          <w:sz w:val="20"/>
        </w:rPr>
        <w:t>stimuleren om aan het eind van elke vakantieperiode thuis zelf te controleren op hoofdluis</w:t>
      </w:r>
      <w:r w:rsidR="004A1D98">
        <w:rPr>
          <w:rFonts w:eastAsia="ArialMT" w:cs="ArialMT"/>
          <w:sz w:val="20"/>
        </w:rPr>
        <w:t xml:space="preserve"> </w:t>
      </w:r>
      <w:r w:rsidRPr="006C09A1">
        <w:rPr>
          <w:rFonts w:eastAsia="ArialMT" w:cs="ArialMT"/>
          <w:sz w:val="20"/>
        </w:rPr>
        <w:t>alvorens het kind weer naar school gaat.</w:t>
      </w:r>
    </w:p>
    <w:p w14:paraId="6A40BC81" w14:textId="77777777" w:rsidR="00A91455" w:rsidRDefault="00A91455" w:rsidP="00501AF3">
      <w:pPr>
        <w:overflowPunct/>
        <w:spacing w:line="240" w:lineRule="auto"/>
        <w:textAlignment w:val="auto"/>
        <w:rPr>
          <w:rFonts w:eastAsia="ArialMT" w:cs="ArialMT"/>
          <w:sz w:val="20"/>
        </w:rPr>
      </w:pPr>
    </w:p>
    <w:p w14:paraId="37AE4D3C" w14:textId="508C8D22" w:rsidR="00501AF3" w:rsidRPr="00A91455" w:rsidRDefault="00501AF3" w:rsidP="00501AF3">
      <w:pPr>
        <w:overflowPunct/>
        <w:spacing w:line="240" w:lineRule="auto"/>
        <w:textAlignment w:val="auto"/>
        <w:rPr>
          <w:rFonts w:eastAsia="ArialMT" w:cs="ArialMT"/>
          <w:b/>
          <w:bCs/>
          <w:sz w:val="20"/>
        </w:rPr>
      </w:pPr>
      <w:r w:rsidRPr="00A91455">
        <w:rPr>
          <w:rFonts w:eastAsia="ArialMT" w:cs="ArialMT"/>
          <w:b/>
          <w:bCs/>
          <w:sz w:val="20"/>
        </w:rPr>
        <w:t>Openheid &amp; maatregelen</w:t>
      </w:r>
    </w:p>
    <w:p w14:paraId="7EB0E784" w14:textId="470BD58A" w:rsidR="00501AF3" w:rsidRPr="006C09A1" w:rsidRDefault="00501AF3" w:rsidP="00501AF3">
      <w:pPr>
        <w:overflowPunct/>
        <w:spacing w:line="240" w:lineRule="auto"/>
        <w:textAlignment w:val="auto"/>
        <w:rPr>
          <w:rFonts w:eastAsia="ArialMT" w:cs="ArialMT"/>
          <w:sz w:val="20"/>
        </w:rPr>
      </w:pPr>
      <w:r w:rsidRPr="006C09A1">
        <w:rPr>
          <w:rFonts w:eastAsia="ArialMT" w:cs="ArialMT"/>
          <w:sz w:val="20"/>
        </w:rPr>
        <w:t>Hoofdluis is een onderwerp dat onder kinderen en ouders in een taboesfeer verkeert. Dit</w:t>
      </w:r>
      <w:r w:rsidR="00A91455">
        <w:rPr>
          <w:rFonts w:eastAsia="ArialMT" w:cs="ArialMT"/>
          <w:sz w:val="20"/>
        </w:rPr>
        <w:t xml:space="preserve"> </w:t>
      </w:r>
      <w:r w:rsidRPr="006C09A1">
        <w:rPr>
          <w:rFonts w:eastAsia="ArialMT" w:cs="ArialMT"/>
          <w:sz w:val="20"/>
        </w:rPr>
        <w:t xml:space="preserve">achten we ongewenst. Hoe transparanter we </w:t>
      </w:r>
      <w:r w:rsidRPr="006C09A1">
        <w:rPr>
          <w:rFonts w:eastAsia="ArialMT" w:cs="ArialMT"/>
          <w:sz w:val="20"/>
        </w:rPr>
        <w:lastRenderedPageBreak/>
        <w:t>handelen, hoe meer informatie en voorlichting</w:t>
      </w:r>
      <w:r w:rsidR="00A91455">
        <w:rPr>
          <w:rFonts w:eastAsia="ArialMT" w:cs="ArialMT"/>
          <w:sz w:val="20"/>
        </w:rPr>
        <w:t xml:space="preserve"> </w:t>
      </w:r>
      <w:r w:rsidRPr="006C09A1">
        <w:rPr>
          <w:rFonts w:eastAsia="ArialMT" w:cs="ArialMT"/>
          <w:sz w:val="20"/>
        </w:rPr>
        <w:t xml:space="preserve">we geven, hoe </w:t>
      </w:r>
      <w:r w:rsidR="005E75C7" w:rsidRPr="006C09A1">
        <w:rPr>
          <w:rFonts w:eastAsia="ArialMT" w:cs="ArialMT"/>
          <w:sz w:val="20"/>
        </w:rPr>
        <w:t>acceptabeler</w:t>
      </w:r>
      <w:r w:rsidRPr="006C09A1">
        <w:rPr>
          <w:rFonts w:eastAsia="ArialMT" w:cs="ArialMT"/>
          <w:sz w:val="20"/>
        </w:rPr>
        <w:t xml:space="preserve"> het hebben van hoofdluis wordt en hoe meer bewustwording</w:t>
      </w:r>
      <w:r w:rsidR="00A91455">
        <w:rPr>
          <w:rFonts w:eastAsia="ArialMT" w:cs="ArialMT"/>
          <w:sz w:val="20"/>
        </w:rPr>
        <w:t xml:space="preserve"> </w:t>
      </w:r>
      <w:r w:rsidRPr="006C09A1">
        <w:rPr>
          <w:rFonts w:eastAsia="ArialMT" w:cs="ArialMT"/>
          <w:sz w:val="20"/>
        </w:rPr>
        <w:t>we creëren.</w:t>
      </w:r>
    </w:p>
    <w:p w14:paraId="726C37A3" w14:textId="77777777" w:rsidR="00A91455" w:rsidRDefault="00A91455" w:rsidP="00501AF3">
      <w:pPr>
        <w:overflowPunct/>
        <w:spacing w:line="240" w:lineRule="auto"/>
        <w:textAlignment w:val="auto"/>
        <w:rPr>
          <w:rFonts w:eastAsia="ArialMT" w:cs="ArialMT"/>
          <w:sz w:val="20"/>
        </w:rPr>
      </w:pPr>
    </w:p>
    <w:p w14:paraId="7D669F4E" w14:textId="0DA6364F" w:rsidR="00501AF3" w:rsidRPr="006C09A1" w:rsidRDefault="00501AF3" w:rsidP="00501AF3">
      <w:pPr>
        <w:overflowPunct/>
        <w:spacing w:line="240" w:lineRule="auto"/>
        <w:textAlignment w:val="auto"/>
        <w:rPr>
          <w:rFonts w:eastAsia="ArialMT" w:cs="ArialMT"/>
          <w:sz w:val="20"/>
        </w:rPr>
      </w:pPr>
      <w:r w:rsidRPr="006C09A1">
        <w:rPr>
          <w:rFonts w:eastAsia="ArialMT" w:cs="ArialMT"/>
          <w:sz w:val="20"/>
        </w:rPr>
        <w:t>Conform de richtlijnen van het RIVM sturen we een kind niet naar huis als er luis is</w:t>
      </w:r>
      <w:r w:rsidR="00A91455">
        <w:rPr>
          <w:rFonts w:eastAsia="ArialMT" w:cs="ArialMT"/>
          <w:sz w:val="20"/>
        </w:rPr>
        <w:t xml:space="preserve"> </w:t>
      </w:r>
      <w:r w:rsidRPr="006C09A1">
        <w:rPr>
          <w:rFonts w:eastAsia="ArialMT" w:cs="ArialMT"/>
          <w:sz w:val="20"/>
        </w:rPr>
        <w:t>geconstateerd. Het kind, de leerkracht en ouder/verzorger worden op de hoogte gebracht en</w:t>
      </w:r>
      <w:r w:rsidR="00A91455">
        <w:rPr>
          <w:rFonts w:eastAsia="ArialMT" w:cs="ArialMT"/>
          <w:sz w:val="20"/>
        </w:rPr>
        <w:t xml:space="preserve"> </w:t>
      </w:r>
      <w:r w:rsidRPr="006C09A1">
        <w:rPr>
          <w:rFonts w:eastAsia="ArialMT" w:cs="ArialMT"/>
          <w:sz w:val="20"/>
        </w:rPr>
        <w:t>er worden maatregelen genomen om de verspreiding tegen te gaan. Bij lang haar doen we</w:t>
      </w:r>
      <w:r w:rsidR="00A91455">
        <w:rPr>
          <w:rFonts w:eastAsia="ArialMT" w:cs="ArialMT"/>
          <w:sz w:val="20"/>
        </w:rPr>
        <w:t xml:space="preserve"> </w:t>
      </w:r>
      <w:r w:rsidRPr="006C09A1">
        <w:rPr>
          <w:rFonts w:eastAsia="ArialMT" w:cs="ArialMT"/>
          <w:sz w:val="20"/>
        </w:rPr>
        <w:t>de haren vast en we adviseren om niet te knuffelen met anderen. Er kan gewoon gespeeld</w:t>
      </w:r>
      <w:r w:rsidR="00C16A41">
        <w:rPr>
          <w:rFonts w:eastAsia="ArialMT" w:cs="ArialMT"/>
          <w:sz w:val="20"/>
        </w:rPr>
        <w:t xml:space="preserve"> </w:t>
      </w:r>
      <w:r w:rsidRPr="006C09A1">
        <w:rPr>
          <w:rFonts w:eastAsia="ArialMT" w:cs="ArialMT"/>
          <w:sz w:val="20"/>
        </w:rPr>
        <w:t>en deelgenomen worden in de klas. Het kind dient zo spoedig mogelijk na schooltijd te</w:t>
      </w:r>
      <w:r w:rsidR="00A91455">
        <w:rPr>
          <w:rFonts w:eastAsia="ArialMT" w:cs="ArialMT"/>
          <w:sz w:val="20"/>
        </w:rPr>
        <w:t xml:space="preserve"> </w:t>
      </w:r>
      <w:r w:rsidRPr="006C09A1">
        <w:rPr>
          <w:rFonts w:eastAsia="ArialMT" w:cs="ArialMT"/>
          <w:sz w:val="20"/>
        </w:rPr>
        <w:t>worden behandeld.</w:t>
      </w:r>
    </w:p>
    <w:p w14:paraId="5CC501F4" w14:textId="77777777" w:rsidR="00BF2E72" w:rsidRDefault="00BF2E72" w:rsidP="00501AF3">
      <w:pPr>
        <w:overflowPunct/>
        <w:spacing w:line="240" w:lineRule="auto"/>
        <w:textAlignment w:val="auto"/>
        <w:rPr>
          <w:rFonts w:eastAsia="ArialMT" w:cs="ArialMT"/>
          <w:sz w:val="20"/>
        </w:rPr>
      </w:pPr>
    </w:p>
    <w:p w14:paraId="44DE48F1" w14:textId="46C406E2" w:rsidR="00501AF3" w:rsidRPr="006C09A1" w:rsidRDefault="00501AF3" w:rsidP="00501AF3">
      <w:pPr>
        <w:overflowPunct/>
        <w:spacing w:line="240" w:lineRule="auto"/>
        <w:textAlignment w:val="auto"/>
        <w:rPr>
          <w:rFonts w:eastAsia="ArialMT" w:cs="ArialMT"/>
          <w:sz w:val="20"/>
        </w:rPr>
      </w:pPr>
      <w:r w:rsidRPr="006C09A1">
        <w:rPr>
          <w:rFonts w:eastAsia="ArialMT" w:cs="ArialMT"/>
          <w:sz w:val="20"/>
        </w:rPr>
        <w:t>Omdat overdracht via kammen, mutsen, jassen, petten, sjaals, koptelefoons, knuffels en</w:t>
      </w:r>
      <w:r w:rsidR="00BF2E72">
        <w:rPr>
          <w:rFonts w:eastAsia="ArialMT" w:cs="ArialMT"/>
          <w:sz w:val="20"/>
        </w:rPr>
        <w:t xml:space="preserve"> </w:t>
      </w:r>
      <w:r w:rsidRPr="006C09A1">
        <w:rPr>
          <w:rFonts w:eastAsia="ArialMT" w:cs="ArialMT"/>
          <w:sz w:val="20"/>
        </w:rPr>
        <w:t>beddengoed nooit wetenschappelijk is aangetoond, nemen we geen omgevingsmaatregelen</w:t>
      </w:r>
      <w:r w:rsidR="00BF2E72">
        <w:rPr>
          <w:rFonts w:eastAsia="ArialMT" w:cs="ArialMT"/>
          <w:sz w:val="20"/>
        </w:rPr>
        <w:t xml:space="preserve"> </w:t>
      </w:r>
      <w:r w:rsidRPr="006C09A1">
        <w:rPr>
          <w:rFonts w:eastAsia="ArialMT" w:cs="ArialMT"/>
          <w:sz w:val="20"/>
        </w:rPr>
        <w:t>(zoals jassen in plastic zakken doen of het advies om kleding/knuffels wassen).</w:t>
      </w:r>
    </w:p>
    <w:p w14:paraId="25A897BA" w14:textId="10EA282B" w:rsidR="00501AF3" w:rsidRDefault="00501AF3" w:rsidP="00501AF3">
      <w:pPr>
        <w:overflowPunct/>
        <w:spacing w:line="240" w:lineRule="auto"/>
        <w:textAlignment w:val="auto"/>
        <w:rPr>
          <w:rFonts w:eastAsia="ArialMT" w:cs="ArialMT"/>
          <w:sz w:val="20"/>
        </w:rPr>
      </w:pPr>
      <w:r w:rsidRPr="006C09A1">
        <w:rPr>
          <w:rFonts w:eastAsia="ArialMT" w:cs="ArialMT"/>
          <w:sz w:val="20"/>
        </w:rPr>
        <w:t>We werken al geruime tijd met deze maatregelen en er worden jaarlijks slechts enkele</w:t>
      </w:r>
      <w:r w:rsidR="00BF2E72">
        <w:rPr>
          <w:rFonts w:eastAsia="ArialMT" w:cs="ArialMT"/>
          <w:sz w:val="20"/>
        </w:rPr>
        <w:t xml:space="preserve"> </w:t>
      </w:r>
      <w:r w:rsidRPr="006C09A1">
        <w:rPr>
          <w:rFonts w:eastAsia="ArialMT" w:cs="ArialMT"/>
          <w:sz w:val="20"/>
        </w:rPr>
        <w:t>besmettingen geconstateerd.</w:t>
      </w:r>
    </w:p>
    <w:p w14:paraId="47FB68B8" w14:textId="77777777" w:rsidR="00BF2E72" w:rsidRPr="006C09A1" w:rsidRDefault="00BF2E72" w:rsidP="00501AF3">
      <w:pPr>
        <w:overflowPunct/>
        <w:spacing w:line="240" w:lineRule="auto"/>
        <w:textAlignment w:val="auto"/>
        <w:rPr>
          <w:rFonts w:eastAsia="ArialMT" w:cs="ArialMT"/>
          <w:sz w:val="20"/>
        </w:rPr>
      </w:pPr>
    </w:p>
    <w:p w14:paraId="70DAA4FE" w14:textId="77777777" w:rsidR="00BF2E72" w:rsidRDefault="00501AF3" w:rsidP="00501AF3">
      <w:pPr>
        <w:overflowPunct/>
        <w:spacing w:line="240" w:lineRule="auto"/>
        <w:textAlignment w:val="auto"/>
        <w:rPr>
          <w:rFonts w:eastAsia="ArialMT" w:cs="ArialMT"/>
          <w:b/>
          <w:bCs/>
          <w:sz w:val="20"/>
        </w:rPr>
      </w:pPr>
      <w:r w:rsidRPr="00BF2E72">
        <w:rPr>
          <w:rFonts w:eastAsia="ArialMT" w:cs="ArialMT"/>
          <w:b/>
          <w:bCs/>
          <w:sz w:val="20"/>
        </w:rPr>
        <w:t>Uitvoering</w:t>
      </w:r>
    </w:p>
    <w:p w14:paraId="0CA87C9C" w14:textId="209AFFEE" w:rsidR="00501AF3" w:rsidRPr="006C09A1" w:rsidRDefault="00501AF3" w:rsidP="00501AF3">
      <w:pPr>
        <w:overflowPunct/>
        <w:spacing w:line="240" w:lineRule="auto"/>
        <w:textAlignment w:val="auto"/>
        <w:rPr>
          <w:rFonts w:eastAsia="ArialMT" w:cs="ArialMT"/>
          <w:sz w:val="20"/>
        </w:rPr>
      </w:pPr>
      <w:r w:rsidRPr="006C09A1">
        <w:rPr>
          <w:rFonts w:eastAsia="ArialMT" w:cs="ArialMT"/>
          <w:sz w:val="20"/>
        </w:rPr>
        <w:t xml:space="preserve">Elke </w:t>
      </w:r>
      <w:r w:rsidR="00BD3A32">
        <w:rPr>
          <w:rFonts w:eastAsia="ArialMT" w:cs="ArialMT"/>
          <w:sz w:val="20"/>
        </w:rPr>
        <w:t xml:space="preserve">eerste schoolweek </w:t>
      </w:r>
      <w:r w:rsidRPr="006C09A1">
        <w:rPr>
          <w:rFonts w:eastAsia="ArialMT" w:cs="ArialMT"/>
          <w:sz w:val="20"/>
        </w:rPr>
        <w:t>na een vakantieperiode worden we in de gelegenheid</w:t>
      </w:r>
      <w:r w:rsidR="00BF2E72">
        <w:rPr>
          <w:rFonts w:eastAsia="ArialMT" w:cs="ArialMT"/>
          <w:sz w:val="20"/>
        </w:rPr>
        <w:t xml:space="preserve"> </w:t>
      </w:r>
      <w:r w:rsidRPr="006C09A1">
        <w:rPr>
          <w:rFonts w:eastAsia="ArialMT" w:cs="ArialMT"/>
          <w:sz w:val="20"/>
        </w:rPr>
        <w:t>gesteld om een hoofdluiscontrole uit te voeren. Er wordt gestreefd naar een afvaardiging van</w:t>
      </w:r>
      <w:r w:rsidR="00BF2E72">
        <w:rPr>
          <w:rFonts w:eastAsia="ArialMT" w:cs="ArialMT"/>
          <w:sz w:val="20"/>
        </w:rPr>
        <w:t xml:space="preserve"> </w:t>
      </w:r>
      <w:r w:rsidRPr="006C09A1">
        <w:rPr>
          <w:rFonts w:eastAsia="ArialMT" w:cs="ArialMT"/>
          <w:sz w:val="20"/>
        </w:rPr>
        <w:t>twee ouders per klas. Daarnaast betrekken we kinderen uit groep 7/8 omdat het onze</w:t>
      </w:r>
      <w:r w:rsidR="0047216B">
        <w:rPr>
          <w:rFonts w:eastAsia="ArialMT" w:cs="ArialMT"/>
          <w:sz w:val="20"/>
        </w:rPr>
        <w:t xml:space="preserve"> </w:t>
      </w:r>
      <w:r w:rsidRPr="006C09A1">
        <w:rPr>
          <w:rFonts w:eastAsia="ArialMT" w:cs="ArialMT"/>
          <w:sz w:val="20"/>
        </w:rPr>
        <w:t>gezamenlijke verantwoordelijkheid is. In ongeveer 30 minuten per klas controleren we of</w:t>
      </w:r>
      <w:r w:rsidR="0047216B">
        <w:rPr>
          <w:rFonts w:eastAsia="ArialMT" w:cs="ArialMT"/>
          <w:sz w:val="20"/>
        </w:rPr>
        <w:t xml:space="preserve"> </w:t>
      </w:r>
      <w:r w:rsidRPr="006C09A1">
        <w:rPr>
          <w:rFonts w:eastAsia="ArialMT" w:cs="ArialMT"/>
          <w:sz w:val="20"/>
        </w:rPr>
        <w:t>kinderen hoofdluis hebben door elk kind te kammen met een netenkam.</w:t>
      </w:r>
    </w:p>
    <w:p w14:paraId="72C7E5E2" w14:textId="77777777" w:rsidR="0047216B" w:rsidRDefault="0047216B" w:rsidP="00501AF3">
      <w:pPr>
        <w:overflowPunct/>
        <w:spacing w:line="240" w:lineRule="auto"/>
        <w:textAlignment w:val="auto"/>
        <w:rPr>
          <w:rFonts w:eastAsia="ArialMT" w:cs="ArialMT"/>
          <w:sz w:val="20"/>
        </w:rPr>
      </w:pPr>
    </w:p>
    <w:p w14:paraId="36C134D4" w14:textId="79CAFCDE" w:rsidR="00501AF3" w:rsidRPr="0047216B" w:rsidRDefault="00501AF3" w:rsidP="00501AF3">
      <w:pPr>
        <w:overflowPunct/>
        <w:spacing w:line="240" w:lineRule="auto"/>
        <w:textAlignment w:val="auto"/>
        <w:rPr>
          <w:rFonts w:eastAsia="ArialMT" w:cs="ArialMT"/>
          <w:b/>
          <w:bCs/>
          <w:sz w:val="20"/>
        </w:rPr>
      </w:pPr>
      <w:r w:rsidRPr="0047216B">
        <w:rPr>
          <w:rFonts w:eastAsia="ArialMT" w:cs="ArialMT"/>
          <w:b/>
          <w:bCs/>
          <w:sz w:val="20"/>
        </w:rPr>
        <w:t>Informatievoorziening &amp; planning</w:t>
      </w:r>
    </w:p>
    <w:p w14:paraId="1EA9044F" w14:textId="152C4FC3" w:rsidR="00501AF3" w:rsidRDefault="00501AF3" w:rsidP="00501AF3">
      <w:pPr>
        <w:overflowPunct/>
        <w:spacing w:line="240" w:lineRule="auto"/>
        <w:textAlignment w:val="auto"/>
        <w:rPr>
          <w:rFonts w:eastAsia="ArialMT" w:cs="ArialMT"/>
          <w:sz w:val="20"/>
        </w:rPr>
      </w:pPr>
      <w:r w:rsidRPr="006C09A1">
        <w:rPr>
          <w:rFonts w:eastAsia="ArialMT" w:cs="ArialMT"/>
          <w:sz w:val="20"/>
        </w:rPr>
        <w:t>De coördinator</w:t>
      </w:r>
      <w:r w:rsidR="0047216B">
        <w:rPr>
          <w:rFonts w:eastAsia="ArialMT" w:cs="ArialMT"/>
          <w:sz w:val="20"/>
        </w:rPr>
        <w:t>(en)</w:t>
      </w:r>
      <w:r w:rsidRPr="006C09A1">
        <w:rPr>
          <w:rFonts w:eastAsia="ArialMT" w:cs="ArialMT"/>
          <w:sz w:val="20"/>
        </w:rPr>
        <w:t xml:space="preserve"> behe</w:t>
      </w:r>
      <w:r w:rsidR="00214685">
        <w:rPr>
          <w:rFonts w:eastAsia="ArialMT" w:cs="ArialMT"/>
          <w:sz w:val="20"/>
        </w:rPr>
        <w:t>e</w:t>
      </w:r>
      <w:r w:rsidRPr="006C09A1">
        <w:rPr>
          <w:rFonts w:eastAsia="ArialMT" w:cs="ArialMT"/>
          <w:sz w:val="20"/>
        </w:rPr>
        <w:t>rt de Whatsapp groep van de luizenbrigade voor de luizenouders.</w:t>
      </w:r>
      <w:r w:rsidR="00214685">
        <w:rPr>
          <w:rFonts w:eastAsia="ArialMT" w:cs="ArialMT"/>
          <w:sz w:val="20"/>
        </w:rPr>
        <w:t xml:space="preserve"> </w:t>
      </w:r>
      <w:r w:rsidRPr="006C09A1">
        <w:rPr>
          <w:rFonts w:eastAsia="ArialMT" w:cs="ArialMT"/>
          <w:sz w:val="20"/>
        </w:rPr>
        <w:t>Hierin communiceert hij/zij aan het einde van een vakantieperiode of voor een controle,</w:t>
      </w:r>
      <w:r w:rsidR="00214685">
        <w:rPr>
          <w:rFonts w:eastAsia="ArialMT" w:cs="ArialMT"/>
          <w:sz w:val="20"/>
        </w:rPr>
        <w:t xml:space="preserve"> </w:t>
      </w:r>
      <w:r w:rsidRPr="006C09A1">
        <w:rPr>
          <w:rFonts w:eastAsia="ArialMT" w:cs="ArialMT"/>
          <w:sz w:val="20"/>
        </w:rPr>
        <w:t>met de ouders over hun beschikbaarheid.</w:t>
      </w:r>
    </w:p>
    <w:p w14:paraId="2F625F7B" w14:textId="77777777" w:rsidR="00214685" w:rsidRPr="006C09A1" w:rsidRDefault="00214685" w:rsidP="00501AF3">
      <w:pPr>
        <w:overflowPunct/>
        <w:spacing w:line="240" w:lineRule="auto"/>
        <w:textAlignment w:val="auto"/>
        <w:rPr>
          <w:rFonts w:eastAsia="ArialMT" w:cs="ArialMT"/>
          <w:sz w:val="20"/>
        </w:rPr>
      </w:pPr>
    </w:p>
    <w:p w14:paraId="6FD6C25C" w14:textId="24896066" w:rsidR="00501AF3" w:rsidRPr="006C09A1" w:rsidRDefault="00501AF3" w:rsidP="00501AF3">
      <w:pPr>
        <w:overflowPunct/>
        <w:spacing w:line="240" w:lineRule="auto"/>
        <w:textAlignment w:val="auto"/>
        <w:rPr>
          <w:rFonts w:eastAsia="ArialMT" w:cs="ArialMT"/>
          <w:sz w:val="20"/>
        </w:rPr>
      </w:pPr>
      <w:r w:rsidRPr="006C09A1">
        <w:rPr>
          <w:rFonts w:eastAsia="ArialMT" w:cs="ArialMT"/>
          <w:sz w:val="20"/>
        </w:rPr>
        <w:t>Tevens communiceert hij/zij met de directie aan het einde van iedere vakantieperiode of bij</w:t>
      </w:r>
      <w:r w:rsidR="00D33B4A">
        <w:rPr>
          <w:rFonts w:eastAsia="ArialMT" w:cs="ArialMT"/>
          <w:sz w:val="20"/>
        </w:rPr>
        <w:t xml:space="preserve"> </w:t>
      </w:r>
      <w:r w:rsidRPr="006C09A1">
        <w:rPr>
          <w:rFonts w:eastAsia="ArialMT" w:cs="ArialMT"/>
          <w:sz w:val="20"/>
        </w:rPr>
        <w:t xml:space="preserve">een controle, over een bericht in </w:t>
      </w:r>
      <w:r w:rsidR="00865120">
        <w:rPr>
          <w:rFonts w:eastAsia="ArialMT" w:cs="ArialMT"/>
          <w:sz w:val="20"/>
        </w:rPr>
        <w:t>de schoolapp</w:t>
      </w:r>
      <w:r w:rsidRPr="006C09A1">
        <w:rPr>
          <w:rFonts w:eastAsia="ArialMT" w:cs="ArialMT"/>
          <w:sz w:val="20"/>
        </w:rPr>
        <w:t>.</w:t>
      </w:r>
    </w:p>
    <w:p w14:paraId="74AF1E55" w14:textId="77777777" w:rsidR="00865120" w:rsidRDefault="00865120" w:rsidP="00501AF3">
      <w:pPr>
        <w:overflowPunct/>
        <w:spacing w:line="240" w:lineRule="auto"/>
        <w:textAlignment w:val="auto"/>
        <w:rPr>
          <w:rFonts w:eastAsia="ArialMT" w:cs="ArialMT"/>
          <w:sz w:val="20"/>
        </w:rPr>
      </w:pPr>
    </w:p>
    <w:p w14:paraId="0699F961" w14:textId="51283D61" w:rsidR="00501AF3" w:rsidRPr="006C09A1" w:rsidRDefault="00501AF3" w:rsidP="00501AF3">
      <w:pPr>
        <w:overflowPunct/>
        <w:spacing w:line="240" w:lineRule="auto"/>
        <w:textAlignment w:val="auto"/>
        <w:rPr>
          <w:rFonts w:eastAsia="ArialMT" w:cs="ArialMT"/>
          <w:sz w:val="20"/>
        </w:rPr>
      </w:pPr>
      <w:r w:rsidRPr="006C09A1">
        <w:rPr>
          <w:rFonts w:eastAsia="ArialMT" w:cs="ArialMT"/>
          <w:sz w:val="20"/>
        </w:rPr>
        <w:t>De informatie van de luizenbrigade op de website van de school wordt door de coördinator</w:t>
      </w:r>
      <w:r w:rsidR="00865120">
        <w:rPr>
          <w:rFonts w:eastAsia="ArialMT" w:cs="ArialMT"/>
          <w:sz w:val="20"/>
        </w:rPr>
        <w:t xml:space="preserve"> </w:t>
      </w:r>
      <w:r w:rsidRPr="006C09A1">
        <w:rPr>
          <w:rFonts w:eastAsia="ArialMT" w:cs="ArialMT"/>
          <w:sz w:val="20"/>
        </w:rPr>
        <w:t>in samenwerking met de directie up</w:t>
      </w:r>
      <w:r w:rsidR="00C16A41">
        <w:rPr>
          <w:rFonts w:eastAsia="ArialMT" w:cs="ArialMT"/>
          <w:sz w:val="20"/>
        </w:rPr>
        <w:t>-</w:t>
      </w:r>
      <w:r w:rsidRPr="006C09A1">
        <w:rPr>
          <w:rFonts w:eastAsia="ArialMT" w:cs="ArialMT"/>
          <w:sz w:val="20"/>
        </w:rPr>
        <w:t>to</w:t>
      </w:r>
      <w:r w:rsidR="00C16A41">
        <w:rPr>
          <w:rFonts w:eastAsia="ArialMT" w:cs="ArialMT"/>
          <w:sz w:val="20"/>
        </w:rPr>
        <w:t>-</w:t>
      </w:r>
      <w:r w:rsidRPr="006C09A1">
        <w:rPr>
          <w:rFonts w:eastAsia="ArialMT" w:cs="ArialMT"/>
          <w:sz w:val="20"/>
        </w:rPr>
        <w:t>date gehouden.</w:t>
      </w:r>
    </w:p>
    <w:p w14:paraId="50588EC1" w14:textId="77777777" w:rsidR="005D1B40" w:rsidRDefault="005D1B40" w:rsidP="00501AF3">
      <w:pPr>
        <w:overflowPunct/>
        <w:spacing w:line="240" w:lineRule="auto"/>
        <w:textAlignment w:val="auto"/>
        <w:rPr>
          <w:rFonts w:eastAsia="ArialMT" w:cs="ArialMT"/>
          <w:sz w:val="20"/>
        </w:rPr>
      </w:pPr>
    </w:p>
    <w:p w14:paraId="03EF37D1" w14:textId="5A3D7670" w:rsidR="00501AF3" w:rsidRDefault="00501AF3" w:rsidP="005D1B40">
      <w:pPr>
        <w:overflowPunct/>
        <w:spacing w:line="240" w:lineRule="auto"/>
        <w:textAlignment w:val="auto"/>
        <w:rPr>
          <w:rFonts w:eastAsia="ArialMT" w:cs="ArialMT"/>
          <w:sz w:val="20"/>
        </w:rPr>
      </w:pPr>
      <w:r w:rsidRPr="006C09A1">
        <w:rPr>
          <w:rFonts w:eastAsia="ArialMT" w:cs="ArialMT"/>
          <w:sz w:val="20"/>
        </w:rPr>
        <w:t>Aan het begin van het schooljaar proberen we actief te werven voor de luizenbrigade. Zowel</w:t>
      </w:r>
      <w:r w:rsidR="005D1B40">
        <w:rPr>
          <w:rFonts w:eastAsia="ArialMT" w:cs="ArialMT"/>
          <w:sz w:val="20"/>
        </w:rPr>
        <w:t xml:space="preserve"> </w:t>
      </w:r>
      <w:r w:rsidRPr="006C09A1">
        <w:rPr>
          <w:rFonts w:eastAsia="ArialMT" w:cs="ArialMT"/>
          <w:sz w:val="20"/>
        </w:rPr>
        <w:t xml:space="preserve">door rond te vragen als </w:t>
      </w:r>
      <w:r w:rsidR="005D1B40">
        <w:rPr>
          <w:rFonts w:eastAsia="ArialMT" w:cs="ArialMT"/>
          <w:sz w:val="20"/>
        </w:rPr>
        <w:t>in de nieuwsbrief</w:t>
      </w:r>
      <w:r w:rsidRPr="006C09A1">
        <w:rPr>
          <w:rFonts w:eastAsia="ArialMT" w:cs="ArialMT"/>
          <w:sz w:val="20"/>
        </w:rPr>
        <w:t>.</w:t>
      </w:r>
      <w:r w:rsidR="00375FBA">
        <w:rPr>
          <w:rFonts w:eastAsia="ArialMT" w:cs="ArialMT"/>
          <w:sz w:val="20"/>
        </w:rPr>
        <w:t xml:space="preserve"> Het streven is naar een </w:t>
      </w:r>
      <w:r w:rsidR="00976931">
        <w:rPr>
          <w:rFonts w:eastAsia="ArialMT" w:cs="ArialMT"/>
          <w:sz w:val="20"/>
        </w:rPr>
        <w:t>dekking van 2 ouders per stamgroep in de luizenbrigade.</w:t>
      </w:r>
    </w:p>
    <w:p w14:paraId="505654C0" w14:textId="77777777" w:rsidR="005D1B40" w:rsidRDefault="005D1B40" w:rsidP="005D1B40">
      <w:pPr>
        <w:overflowPunct/>
        <w:spacing w:line="240" w:lineRule="auto"/>
        <w:textAlignment w:val="auto"/>
        <w:rPr>
          <w:rFonts w:eastAsia="ArialMT" w:cs="ArialMT"/>
          <w:sz w:val="20"/>
        </w:rPr>
      </w:pPr>
    </w:p>
    <w:p w14:paraId="47A5A1AD" w14:textId="77777777" w:rsidR="002751B4" w:rsidRPr="006C09A1" w:rsidRDefault="002751B4" w:rsidP="005D1B40">
      <w:pPr>
        <w:overflowPunct/>
        <w:spacing w:line="240" w:lineRule="auto"/>
        <w:textAlignment w:val="auto"/>
        <w:rPr>
          <w:rFonts w:eastAsia="ArialMT" w:cs="ArialMT"/>
          <w:sz w:val="20"/>
        </w:rPr>
      </w:pPr>
    </w:p>
    <w:p w14:paraId="515012C6" w14:textId="501BEC23" w:rsidR="008746A0" w:rsidRDefault="006C4C5A" w:rsidP="008746A0">
      <w:pPr>
        <w:overflowPunct/>
        <w:spacing w:line="240" w:lineRule="auto"/>
        <w:textAlignment w:val="auto"/>
        <w:rPr>
          <w:rFonts w:eastAsia="Arial-BoldMT" w:cs="Arial-BoldMT"/>
          <w:b/>
          <w:bCs/>
          <w:sz w:val="20"/>
        </w:rPr>
      </w:pPr>
      <w:r>
        <w:rPr>
          <w:rFonts w:eastAsia="Arial-BoldMT" w:cs="Arial-BoldMT"/>
          <w:b/>
          <w:bCs/>
          <w:sz w:val="20"/>
        </w:rPr>
        <w:t xml:space="preserve">Hoofdstuk 3: </w:t>
      </w:r>
      <w:r w:rsidR="008746A0" w:rsidRPr="006C09A1">
        <w:rPr>
          <w:rFonts w:eastAsia="Arial-BoldMT" w:cs="Arial-BoldMT"/>
          <w:b/>
          <w:bCs/>
          <w:sz w:val="20"/>
        </w:rPr>
        <w:t>Praktische Instructies</w:t>
      </w:r>
    </w:p>
    <w:p w14:paraId="3B13533A" w14:textId="77777777" w:rsidR="006C4C5A" w:rsidRPr="006C09A1" w:rsidRDefault="006C4C5A" w:rsidP="008746A0">
      <w:pPr>
        <w:overflowPunct/>
        <w:spacing w:line="240" w:lineRule="auto"/>
        <w:textAlignment w:val="auto"/>
        <w:rPr>
          <w:rFonts w:eastAsia="Arial-BoldMT" w:cs="Arial-BoldMT"/>
          <w:b/>
          <w:bCs/>
          <w:sz w:val="20"/>
        </w:rPr>
      </w:pPr>
    </w:p>
    <w:p w14:paraId="3E758A48" w14:textId="0FC786B0" w:rsidR="008746A0" w:rsidRDefault="008746A0" w:rsidP="008746A0">
      <w:pPr>
        <w:overflowPunct/>
        <w:spacing w:line="240" w:lineRule="auto"/>
        <w:textAlignment w:val="auto"/>
        <w:rPr>
          <w:rFonts w:eastAsia="ArialMT" w:cs="ArialMT"/>
          <w:sz w:val="20"/>
        </w:rPr>
      </w:pPr>
      <w:r w:rsidRPr="006C09A1">
        <w:rPr>
          <w:rFonts w:eastAsia="ArialMT" w:cs="ArialMT"/>
          <w:sz w:val="20"/>
        </w:rPr>
        <w:t xml:space="preserve">Iemand </w:t>
      </w:r>
      <w:r w:rsidR="006C4C5A">
        <w:rPr>
          <w:rFonts w:eastAsia="ArialMT" w:cs="ArialMT"/>
          <w:sz w:val="20"/>
        </w:rPr>
        <w:t xml:space="preserve">van de </w:t>
      </w:r>
      <w:r w:rsidRPr="006C09A1">
        <w:rPr>
          <w:rFonts w:eastAsia="ArialMT" w:cs="ArialMT"/>
          <w:sz w:val="20"/>
        </w:rPr>
        <w:t>luizen</w:t>
      </w:r>
      <w:r w:rsidR="006C4C5A">
        <w:rPr>
          <w:rFonts w:eastAsia="ArialMT" w:cs="ArialMT"/>
          <w:sz w:val="20"/>
        </w:rPr>
        <w:t>brigade</w:t>
      </w:r>
      <w:r w:rsidRPr="006C09A1">
        <w:rPr>
          <w:rFonts w:eastAsia="ArialMT" w:cs="ArialMT"/>
          <w:sz w:val="20"/>
        </w:rPr>
        <w:t xml:space="preserve"> haalt de eerste kinderen op (zoveel als er luizenouders/leerlingen</w:t>
      </w:r>
      <w:r w:rsidR="003F6BEA">
        <w:rPr>
          <w:rFonts w:eastAsia="ArialMT" w:cs="ArialMT"/>
          <w:sz w:val="20"/>
        </w:rPr>
        <w:t xml:space="preserve"> </w:t>
      </w:r>
      <w:r w:rsidRPr="006C09A1">
        <w:rPr>
          <w:rFonts w:eastAsia="ArialMT" w:cs="ArialMT"/>
          <w:sz w:val="20"/>
        </w:rPr>
        <w:t>zijn) uit de klas. We werken de klassen af per lijst en zorgen voor zo min mogelijk overlast</w:t>
      </w:r>
      <w:r w:rsidR="003F6BEA">
        <w:rPr>
          <w:rFonts w:eastAsia="ArialMT" w:cs="ArialMT"/>
          <w:sz w:val="20"/>
        </w:rPr>
        <w:t xml:space="preserve"> </w:t>
      </w:r>
      <w:r w:rsidRPr="006C09A1">
        <w:rPr>
          <w:rFonts w:eastAsia="ArialMT" w:cs="ArialMT"/>
          <w:sz w:val="20"/>
        </w:rPr>
        <w:t>voor de leerkrachten en leerlingen. We overleggen met de leerkrachten of het moment van</w:t>
      </w:r>
      <w:r w:rsidR="00C16A41">
        <w:rPr>
          <w:rFonts w:eastAsia="ArialMT" w:cs="ArialMT"/>
          <w:sz w:val="20"/>
        </w:rPr>
        <w:t xml:space="preserve"> </w:t>
      </w:r>
      <w:r w:rsidRPr="006C09A1">
        <w:rPr>
          <w:rFonts w:eastAsia="ArialMT" w:cs="ArialMT"/>
          <w:sz w:val="20"/>
        </w:rPr>
        <w:lastRenderedPageBreak/>
        <w:t xml:space="preserve">controle uitkomt. We controleren de kinderen </w:t>
      </w:r>
      <w:r w:rsidR="003F6BEA">
        <w:rPr>
          <w:rFonts w:eastAsia="ArialMT" w:cs="ArialMT"/>
          <w:sz w:val="20"/>
        </w:rPr>
        <w:t>in een beschikbare ruimte</w:t>
      </w:r>
      <w:r w:rsidRPr="006C09A1">
        <w:rPr>
          <w:rFonts w:eastAsia="ArialMT" w:cs="ArialMT"/>
          <w:sz w:val="20"/>
        </w:rPr>
        <w:t xml:space="preserve"> en praten zachtjes met elkaar en de</w:t>
      </w:r>
      <w:r w:rsidR="003F6BEA">
        <w:rPr>
          <w:rFonts w:eastAsia="ArialMT" w:cs="ArialMT"/>
          <w:sz w:val="20"/>
        </w:rPr>
        <w:t xml:space="preserve"> </w:t>
      </w:r>
      <w:r w:rsidRPr="006C09A1">
        <w:rPr>
          <w:rFonts w:eastAsia="ArialMT" w:cs="ArialMT"/>
          <w:sz w:val="20"/>
        </w:rPr>
        <w:t>kinderen.</w:t>
      </w:r>
    </w:p>
    <w:p w14:paraId="1B171E49" w14:textId="77777777" w:rsidR="00FD06F5" w:rsidRPr="006C09A1" w:rsidRDefault="00FD06F5" w:rsidP="008746A0">
      <w:pPr>
        <w:overflowPunct/>
        <w:spacing w:line="240" w:lineRule="auto"/>
        <w:textAlignment w:val="auto"/>
        <w:rPr>
          <w:rFonts w:eastAsia="ArialMT" w:cs="ArialMT"/>
          <w:sz w:val="20"/>
        </w:rPr>
      </w:pPr>
    </w:p>
    <w:p w14:paraId="18A43D01" w14:textId="465DE0F0" w:rsidR="008746A0" w:rsidRDefault="008746A0" w:rsidP="008746A0">
      <w:pPr>
        <w:overflowPunct/>
        <w:spacing w:line="240" w:lineRule="auto"/>
        <w:textAlignment w:val="auto"/>
        <w:rPr>
          <w:rFonts w:eastAsia="ArialMT" w:cs="ArialMT"/>
          <w:sz w:val="20"/>
        </w:rPr>
      </w:pPr>
      <w:r w:rsidRPr="006C09A1">
        <w:rPr>
          <w:rFonts w:eastAsia="ArialMT" w:cs="ArialMT"/>
          <w:sz w:val="20"/>
        </w:rPr>
        <w:t>De kinderen die klaar zijn met de controle, krijgen de opdracht mee het volgende kind te</w:t>
      </w:r>
      <w:r w:rsidR="00FD06F5">
        <w:rPr>
          <w:rFonts w:eastAsia="ArialMT" w:cs="ArialMT"/>
          <w:sz w:val="20"/>
        </w:rPr>
        <w:t xml:space="preserve"> </w:t>
      </w:r>
      <w:r w:rsidRPr="006C09A1">
        <w:rPr>
          <w:rFonts w:eastAsia="ArialMT" w:cs="ArialMT"/>
          <w:sz w:val="20"/>
        </w:rPr>
        <w:t>sturen dat aan de beurt is. De kinderen uit de groepen 1 en 2 halen we steeds zelf uit de</w:t>
      </w:r>
      <w:r w:rsidR="00FD06F5">
        <w:rPr>
          <w:rFonts w:eastAsia="ArialMT" w:cs="ArialMT"/>
          <w:sz w:val="20"/>
        </w:rPr>
        <w:t xml:space="preserve"> </w:t>
      </w:r>
      <w:r w:rsidRPr="006C09A1">
        <w:rPr>
          <w:rFonts w:eastAsia="ArialMT" w:cs="ArialMT"/>
          <w:sz w:val="20"/>
        </w:rPr>
        <w:t>klas.</w:t>
      </w:r>
    </w:p>
    <w:p w14:paraId="6885CF7B" w14:textId="77777777" w:rsidR="00FD06F5" w:rsidRPr="006C09A1" w:rsidRDefault="00FD06F5" w:rsidP="008746A0">
      <w:pPr>
        <w:overflowPunct/>
        <w:spacing w:line="240" w:lineRule="auto"/>
        <w:textAlignment w:val="auto"/>
        <w:rPr>
          <w:rFonts w:eastAsia="ArialMT" w:cs="ArialMT"/>
          <w:sz w:val="20"/>
        </w:rPr>
      </w:pPr>
    </w:p>
    <w:p w14:paraId="60E6695B" w14:textId="468255BB" w:rsidR="008746A0" w:rsidRPr="006C09A1" w:rsidRDefault="008746A0" w:rsidP="008746A0">
      <w:pPr>
        <w:overflowPunct/>
        <w:spacing w:line="240" w:lineRule="auto"/>
        <w:textAlignment w:val="auto"/>
        <w:rPr>
          <w:rFonts w:eastAsia="ArialMT" w:cs="ArialMT"/>
          <w:sz w:val="20"/>
        </w:rPr>
      </w:pPr>
      <w:r w:rsidRPr="006C09A1">
        <w:rPr>
          <w:rFonts w:eastAsia="ArialMT" w:cs="ArialMT"/>
          <w:sz w:val="20"/>
        </w:rPr>
        <w:t>We werken discreet, dat wil zeggen dat we rekening moeten houden met de gevoelens van</w:t>
      </w:r>
      <w:r w:rsidR="00FD06F5">
        <w:rPr>
          <w:rFonts w:eastAsia="ArialMT" w:cs="ArialMT"/>
          <w:sz w:val="20"/>
        </w:rPr>
        <w:t xml:space="preserve"> </w:t>
      </w:r>
      <w:r w:rsidRPr="006C09A1">
        <w:rPr>
          <w:rFonts w:eastAsia="ArialMT" w:cs="ArialMT"/>
          <w:sz w:val="20"/>
        </w:rPr>
        <w:t xml:space="preserve">de kinderen. </w:t>
      </w:r>
      <w:r w:rsidR="00FD06F5">
        <w:rPr>
          <w:rFonts w:eastAsia="ArialMT" w:cs="ArialMT"/>
          <w:sz w:val="20"/>
        </w:rPr>
        <w:t>E</w:t>
      </w:r>
      <w:r w:rsidRPr="006C09A1">
        <w:rPr>
          <w:rFonts w:eastAsia="ArialMT" w:cs="ArialMT"/>
          <w:sz w:val="20"/>
        </w:rPr>
        <w:t>ventuele bijzonderheden per kind waar we</w:t>
      </w:r>
      <w:r w:rsidR="00FD06F5">
        <w:rPr>
          <w:rFonts w:eastAsia="ArialMT" w:cs="ArialMT"/>
          <w:sz w:val="20"/>
        </w:rPr>
        <w:t xml:space="preserve"> </w:t>
      </w:r>
      <w:r w:rsidRPr="006C09A1">
        <w:rPr>
          <w:rFonts w:eastAsia="ArialMT" w:cs="ArialMT"/>
          <w:sz w:val="20"/>
        </w:rPr>
        <w:t xml:space="preserve">rekening mee dienen te houden </w:t>
      </w:r>
      <w:r w:rsidR="00172D4A">
        <w:rPr>
          <w:rFonts w:eastAsia="ArialMT" w:cs="ArialMT"/>
          <w:sz w:val="20"/>
        </w:rPr>
        <w:t xml:space="preserve">kunnen zijn aangeven </w:t>
      </w:r>
      <w:r w:rsidRPr="006C09A1">
        <w:rPr>
          <w:rFonts w:eastAsia="ArialMT" w:cs="ArialMT"/>
          <w:sz w:val="20"/>
        </w:rPr>
        <w:t>(bijvoorbeeld dat een kind wegens geloofsovertuiging in een</w:t>
      </w:r>
      <w:r w:rsidR="00172D4A">
        <w:rPr>
          <w:rFonts w:eastAsia="ArialMT" w:cs="ArialMT"/>
          <w:sz w:val="20"/>
        </w:rPr>
        <w:t xml:space="preserve"> </w:t>
      </w:r>
      <w:r w:rsidRPr="006C09A1">
        <w:rPr>
          <w:rFonts w:eastAsia="ArialMT" w:cs="ArialMT"/>
          <w:sz w:val="20"/>
        </w:rPr>
        <w:t>aparte ruimte gecontroleerd moet worden).</w:t>
      </w:r>
    </w:p>
    <w:p w14:paraId="6D21BE01" w14:textId="2ADED53F" w:rsidR="008746A0" w:rsidRDefault="008746A0" w:rsidP="008746A0">
      <w:pPr>
        <w:overflowPunct/>
        <w:spacing w:line="240" w:lineRule="auto"/>
        <w:textAlignment w:val="auto"/>
        <w:rPr>
          <w:rFonts w:eastAsia="ArialMT" w:cs="ArialMT"/>
          <w:sz w:val="20"/>
        </w:rPr>
      </w:pPr>
      <w:r w:rsidRPr="006C09A1">
        <w:rPr>
          <w:rFonts w:eastAsia="ArialMT" w:cs="ArialMT"/>
          <w:sz w:val="20"/>
        </w:rPr>
        <w:t>Mocht een kind de vraag stellen of hij/zij</w:t>
      </w:r>
      <w:r w:rsidR="00604907">
        <w:rPr>
          <w:rFonts w:eastAsia="ArialMT" w:cs="ArialMT"/>
          <w:sz w:val="20"/>
        </w:rPr>
        <w:t xml:space="preserve"> </w:t>
      </w:r>
      <w:r w:rsidRPr="006C09A1">
        <w:rPr>
          <w:rFonts w:eastAsia="ArialMT" w:cs="ArialMT"/>
          <w:sz w:val="20"/>
        </w:rPr>
        <w:t>luis heeft, dan geven we daar natuurlijk een eerlijk antwoord op.</w:t>
      </w:r>
      <w:r w:rsidR="00604907">
        <w:rPr>
          <w:rFonts w:eastAsia="ArialMT" w:cs="ArialMT"/>
          <w:sz w:val="20"/>
        </w:rPr>
        <w:t xml:space="preserve"> Noteer </w:t>
      </w:r>
      <w:r w:rsidR="00EF35FD">
        <w:rPr>
          <w:rFonts w:eastAsia="ArialMT" w:cs="ArialMT"/>
          <w:sz w:val="20"/>
        </w:rPr>
        <w:t>de naam van een leerling als je luizen hebt geconstateerd.</w:t>
      </w:r>
      <w:r w:rsidR="00F447E4">
        <w:rPr>
          <w:rFonts w:eastAsia="ArialMT" w:cs="ArialMT"/>
          <w:sz w:val="20"/>
        </w:rPr>
        <w:t xml:space="preserve"> Van de overige leerlingen worden afgevinkt dat ze gecontroleerd zijn.</w:t>
      </w:r>
    </w:p>
    <w:p w14:paraId="0E0C0DF9" w14:textId="77777777" w:rsidR="003032F4" w:rsidRPr="006C09A1" w:rsidRDefault="003032F4" w:rsidP="008746A0">
      <w:pPr>
        <w:overflowPunct/>
        <w:spacing w:line="240" w:lineRule="auto"/>
        <w:textAlignment w:val="auto"/>
        <w:rPr>
          <w:rFonts w:eastAsia="ArialMT" w:cs="ArialMT"/>
          <w:sz w:val="20"/>
        </w:rPr>
      </w:pPr>
    </w:p>
    <w:p w14:paraId="42831C75" w14:textId="7F80B656" w:rsidR="008746A0" w:rsidRPr="003032F4" w:rsidRDefault="008746A0" w:rsidP="008746A0">
      <w:pPr>
        <w:overflowPunct/>
        <w:spacing w:line="240" w:lineRule="auto"/>
        <w:textAlignment w:val="auto"/>
        <w:rPr>
          <w:rFonts w:eastAsia="ArialMT" w:cs="ArialMT"/>
          <w:b/>
          <w:bCs/>
          <w:sz w:val="20"/>
        </w:rPr>
      </w:pPr>
      <w:r w:rsidRPr="003032F4">
        <w:rPr>
          <w:rFonts w:eastAsia="ArialMT" w:cs="ArialMT"/>
          <w:b/>
          <w:bCs/>
          <w:sz w:val="20"/>
        </w:rPr>
        <w:t>Werkwijze van de controle</w:t>
      </w:r>
    </w:p>
    <w:p w14:paraId="6254E4CA" w14:textId="77777777" w:rsidR="00CB3366" w:rsidRDefault="00CB3366" w:rsidP="008746A0">
      <w:pPr>
        <w:overflowPunct/>
        <w:spacing w:line="240" w:lineRule="auto"/>
        <w:textAlignment w:val="auto"/>
        <w:rPr>
          <w:rFonts w:eastAsia="ArialMT"/>
          <w:b/>
          <w:bCs/>
          <w:sz w:val="20"/>
        </w:rPr>
      </w:pPr>
    </w:p>
    <w:p w14:paraId="735090E6" w14:textId="494B219A" w:rsidR="00CB3366" w:rsidRPr="00CB3366" w:rsidRDefault="00CB3366" w:rsidP="008746A0">
      <w:pPr>
        <w:overflowPunct/>
        <w:spacing w:line="240" w:lineRule="auto"/>
        <w:textAlignment w:val="auto"/>
        <w:rPr>
          <w:rFonts w:eastAsia="ArialMT"/>
          <w:b/>
          <w:bCs/>
          <w:sz w:val="20"/>
        </w:rPr>
      </w:pPr>
      <w:r w:rsidRPr="00CB3366">
        <w:rPr>
          <w:rFonts w:eastAsia="ArialMT"/>
          <w:b/>
          <w:bCs/>
          <w:sz w:val="20"/>
        </w:rPr>
        <w:t>Klaarleggen</w:t>
      </w:r>
    </w:p>
    <w:p w14:paraId="0CB5A003" w14:textId="01880978" w:rsidR="008746A0" w:rsidRPr="00C16A41" w:rsidRDefault="008746A0" w:rsidP="002F76B4">
      <w:pPr>
        <w:pStyle w:val="Lijstalinea"/>
        <w:numPr>
          <w:ilvl w:val="0"/>
          <w:numId w:val="18"/>
        </w:numPr>
        <w:overflowPunct/>
        <w:spacing w:line="240" w:lineRule="auto"/>
        <w:textAlignment w:val="auto"/>
        <w:rPr>
          <w:rFonts w:eastAsia="ArialMT" w:cs="ArialMT"/>
          <w:sz w:val="20"/>
        </w:rPr>
      </w:pPr>
      <w:r w:rsidRPr="00C16A41">
        <w:rPr>
          <w:rFonts w:eastAsia="ArialMT" w:cs="ArialMT"/>
          <w:sz w:val="20"/>
        </w:rPr>
        <w:t>Vooraf leggen we alle bakjes met kammen, borstels, klemmen, antiklit klaar. Ook zetten we een bakje gevuld met alcohol en een</w:t>
      </w:r>
      <w:r w:rsidR="00C16A41">
        <w:rPr>
          <w:rFonts w:eastAsia="ArialMT" w:cs="ArialMT"/>
          <w:sz w:val="20"/>
        </w:rPr>
        <w:t xml:space="preserve"> </w:t>
      </w:r>
      <w:r w:rsidRPr="00C16A41">
        <w:rPr>
          <w:rFonts w:eastAsia="ArialMT" w:cs="ArialMT"/>
          <w:sz w:val="20"/>
        </w:rPr>
        <w:t>tandenborstel klaar voor de gebruikte spullen. De kammen en borstels worden</w:t>
      </w:r>
      <w:r w:rsidR="001450A9" w:rsidRPr="00C16A41">
        <w:rPr>
          <w:rFonts w:eastAsia="ArialMT" w:cs="ArialMT"/>
          <w:sz w:val="20"/>
        </w:rPr>
        <w:t xml:space="preserve"> </w:t>
      </w:r>
      <w:r w:rsidRPr="00C16A41">
        <w:rPr>
          <w:rFonts w:eastAsia="ArialMT" w:cs="ArialMT"/>
          <w:sz w:val="20"/>
        </w:rPr>
        <w:t>tussendoor zorgvuldig schoongemaakt om besmetting met luis of hoofdschimmel bij</w:t>
      </w:r>
      <w:r w:rsidR="001450A9" w:rsidRPr="00C16A41">
        <w:rPr>
          <w:rFonts w:eastAsia="ArialMT" w:cs="ArialMT"/>
          <w:sz w:val="20"/>
        </w:rPr>
        <w:t xml:space="preserve"> </w:t>
      </w:r>
      <w:r w:rsidRPr="00C16A41">
        <w:rPr>
          <w:rFonts w:eastAsia="ArialMT" w:cs="ArialMT"/>
          <w:sz w:val="20"/>
        </w:rPr>
        <w:t>andere kinderen te voorkomen.</w:t>
      </w:r>
    </w:p>
    <w:p w14:paraId="55C08968" w14:textId="5F15CC04" w:rsidR="008746A0" w:rsidRPr="00C16A41" w:rsidRDefault="008746A0" w:rsidP="002F76B4">
      <w:pPr>
        <w:pStyle w:val="Lijstalinea"/>
        <w:numPr>
          <w:ilvl w:val="0"/>
          <w:numId w:val="18"/>
        </w:numPr>
        <w:overflowPunct/>
        <w:spacing w:line="240" w:lineRule="auto"/>
        <w:textAlignment w:val="auto"/>
        <w:rPr>
          <w:rFonts w:eastAsia="ArialMT" w:cs="ArialMT"/>
          <w:sz w:val="20"/>
        </w:rPr>
      </w:pPr>
      <w:r w:rsidRPr="00C16A41">
        <w:rPr>
          <w:rFonts w:eastAsia="ArialMT" w:cs="ArialMT"/>
          <w:sz w:val="20"/>
        </w:rPr>
        <w:t>Er staan meerdere prullenbakken klaar om het vuil in te doen. Deze knopen we later</w:t>
      </w:r>
      <w:r w:rsidR="001450A9" w:rsidRPr="00C16A41">
        <w:rPr>
          <w:rFonts w:eastAsia="ArialMT" w:cs="ArialMT"/>
          <w:sz w:val="20"/>
        </w:rPr>
        <w:t xml:space="preserve"> </w:t>
      </w:r>
      <w:r w:rsidRPr="00C16A41">
        <w:rPr>
          <w:rFonts w:eastAsia="ArialMT" w:cs="ArialMT"/>
          <w:sz w:val="20"/>
        </w:rPr>
        <w:t xml:space="preserve">dicht en moeten in de </w:t>
      </w:r>
      <w:proofErr w:type="spellStart"/>
      <w:r w:rsidRPr="00C16A41">
        <w:rPr>
          <w:rFonts w:eastAsia="ArialMT" w:cs="ArialMT"/>
          <w:sz w:val="20"/>
        </w:rPr>
        <w:t>kliko</w:t>
      </w:r>
      <w:proofErr w:type="spellEnd"/>
      <w:r w:rsidRPr="00C16A41">
        <w:rPr>
          <w:rFonts w:eastAsia="ArialMT" w:cs="ArialMT"/>
          <w:sz w:val="20"/>
        </w:rPr>
        <w:t xml:space="preserve"> worden gedaan.</w:t>
      </w:r>
    </w:p>
    <w:p w14:paraId="56643166" w14:textId="66C5285E" w:rsidR="008746A0" w:rsidRPr="00C16A41" w:rsidRDefault="008746A0" w:rsidP="002F76B4">
      <w:pPr>
        <w:pStyle w:val="Lijstalinea"/>
        <w:numPr>
          <w:ilvl w:val="0"/>
          <w:numId w:val="18"/>
        </w:numPr>
        <w:overflowPunct/>
        <w:spacing w:line="240" w:lineRule="auto"/>
        <w:textAlignment w:val="auto"/>
        <w:rPr>
          <w:rFonts w:eastAsia="ArialMT" w:cs="ArialMT"/>
          <w:sz w:val="20"/>
        </w:rPr>
      </w:pPr>
      <w:r w:rsidRPr="00C16A41">
        <w:rPr>
          <w:rFonts w:eastAsia="ArialMT" w:cs="ArialMT"/>
          <w:sz w:val="20"/>
        </w:rPr>
        <w:t>Leg een schoon wit vel A3 papier klaar.</w:t>
      </w:r>
    </w:p>
    <w:p w14:paraId="5CC7EEFE" w14:textId="0BDB0A4D" w:rsidR="008746A0" w:rsidRPr="00C16A41" w:rsidRDefault="008746A0" w:rsidP="002F76B4">
      <w:pPr>
        <w:pStyle w:val="Lijstalinea"/>
        <w:numPr>
          <w:ilvl w:val="0"/>
          <w:numId w:val="18"/>
        </w:numPr>
        <w:overflowPunct/>
        <w:spacing w:line="240" w:lineRule="auto"/>
        <w:textAlignment w:val="auto"/>
        <w:rPr>
          <w:rFonts w:eastAsia="ArialMT" w:cs="ArialMT"/>
          <w:sz w:val="20"/>
        </w:rPr>
      </w:pPr>
      <w:r w:rsidRPr="00C16A41">
        <w:rPr>
          <w:rFonts w:eastAsia="ArialMT" w:cs="ArialMT"/>
          <w:sz w:val="20"/>
        </w:rPr>
        <w:t>Leg een schone luizen/netenkam klaar op het papier.</w:t>
      </w:r>
    </w:p>
    <w:p w14:paraId="3D238808" w14:textId="77777777" w:rsidR="00CB3366" w:rsidRDefault="00CB3366" w:rsidP="008746A0">
      <w:pPr>
        <w:overflowPunct/>
        <w:spacing w:line="240" w:lineRule="auto"/>
        <w:textAlignment w:val="auto"/>
        <w:rPr>
          <w:rFonts w:eastAsia="ArialMT"/>
          <w:sz w:val="20"/>
        </w:rPr>
      </w:pPr>
    </w:p>
    <w:p w14:paraId="37D86664" w14:textId="781E9538" w:rsidR="00CB3366" w:rsidRPr="00CB3366" w:rsidRDefault="00CB3366" w:rsidP="008746A0">
      <w:pPr>
        <w:overflowPunct/>
        <w:spacing w:line="240" w:lineRule="auto"/>
        <w:textAlignment w:val="auto"/>
        <w:rPr>
          <w:rFonts w:eastAsia="ArialMT"/>
          <w:b/>
          <w:bCs/>
          <w:sz w:val="20"/>
        </w:rPr>
      </w:pPr>
      <w:r w:rsidRPr="00CB3366">
        <w:rPr>
          <w:rFonts w:eastAsia="ArialMT"/>
          <w:b/>
          <w:bCs/>
          <w:sz w:val="20"/>
        </w:rPr>
        <w:t>Kammen</w:t>
      </w:r>
    </w:p>
    <w:p w14:paraId="27AB10B7" w14:textId="0617FECF" w:rsidR="008746A0" w:rsidRPr="00C16A41" w:rsidRDefault="00B61776" w:rsidP="002F76B4">
      <w:pPr>
        <w:pStyle w:val="Lijstalinea"/>
        <w:numPr>
          <w:ilvl w:val="0"/>
          <w:numId w:val="19"/>
        </w:numPr>
        <w:overflowPunct/>
        <w:spacing w:line="240" w:lineRule="auto"/>
        <w:textAlignment w:val="auto"/>
        <w:rPr>
          <w:rFonts w:eastAsia="ArialMT" w:cs="ArialMT"/>
          <w:sz w:val="20"/>
        </w:rPr>
      </w:pPr>
      <w:r w:rsidRPr="00C16A41">
        <w:rPr>
          <w:rFonts w:eastAsia="ArialMT" w:cs="ArialMT"/>
          <w:sz w:val="20"/>
        </w:rPr>
        <w:t>De leerling k</w:t>
      </w:r>
      <w:r w:rsidR="008746A0" w:rsidRPr="00C16A41">
        <w:rPr>
          <w:rFonts w:eastAsia="ArialMT" w:cs="ArialMT"/>
          <w:sz w:val="20"/>
        </w:rPr>
        <w:t>am</w:t>
      </w:r>
      <w:r w:rsidRPr="00C16A41">
        <w:rPr>
          <w:rFonts w:eastAsia="ArialMT" w:cs="ArialMT"/>
          <w:sz w:val="20"/>
        </w:rPr>
        <w:t>t</w:t>
      </w:r>
      <w:r w:rsidR="008746A0" w:rsidRPr="00C16A41">
        <w:rPr>
          <w:rFonts w:eastAsia="ArialMT" w:cs="ArialMT"/>
          <w:sz w:val="20"/>
        </w:rPr>
        <w:t xml:space="preserve"> indien nodig de knopen en klitten uit het haar met een gewone kam</w:t>
      </w:r>
      <w:r w:rsidR="00C16A41">
        <w:rPr>
          <w:rFonts w:eastAsia="ArialMT" w:cs="ArialMT"/>
          <w:sz w:val="20"/>
        </w:rPr>
        <w:t xml:space="preserve"> of borstel</w:t>
      </w:r>
      <w:r w:rsidR="008746A0" w:rsidRPr="00C16A41">
        <w:rPr>
          <w:rFonts w:eastAsia="ArialMT" w:cs="ArialMT"/>
          <w:sz w:val="20"/>
        </w:rPr>
        <w:t xml:space="preserve"> en antiklit.</w:t>
      </w:r>
      <w:r w:rsidR="00CB3366" w:rsidRPr="00C16A41">
        <w:rPr>
          <w:rFonts w:eastAsia="ArialMT" w:cs="ArialMT"/>
          <w:sz w:val="20"/>
        </w:rPr>
        <w:t xml:space="preserve"> </w:t>
      </w:r>
      <w:r w:rsidR="009E1FC8" w:rsidRPr="00C16A41">
        <w:rPr>
          <w:rFonts w:eastAsia="ArialMT" w:cs="ArialMT"/>
          <w:sz w:val="20"/>
        </w:rPr>
        <w:t>Daarna gaat deze naar een beschikbaar lid van de luizenbrigade en l</w:t>
      </w:r>
      <w:r w:rsidR="008746A0" w:rsidRPr="00C16A41">
        <w:rPr>
          <w:rFonts w:eastAsia="ArialMT" w:cs="ArialMT"/>
          <w:sz w:val="20"/>
        </w:rPr>
        <w:t>eg</w:t>
      </w:r>
      <w:r w:rsidR="009E1FC8" w:rsidRPr="00C16A41">
        <w:rPr>
          <w:rFonts w:eastAsia="ArialMT" w:cs="ArialMT"/>
          <w:sz w:val="20"/>
        </w:rPr>
        <w:t>t</w:t>
      </w:r>
      <w:r w:rsidR="008746A0" w:rsidRPr="00C16A41">
        <w:rPr>
          <w:rFonts w:eastAsia="ArialMT" w:cs="ArialMT"/>
          <w:sz w:val="20"/>
        </w:rPr>
        <w:t xml:space="preserve"> deze kam op het vel papier.</w:t>
      </w:r>
    </w:p>
    <w:p w14:paraId="54667180" w14:textId="78368A35" w:rsidR="00223696" w:rsidRPr="00C16A41" w:rsidRDefault="008746A0" w:rsidP="002F76B4">
      <w:pPr>
        <w:pStyle w:val="Lijstalinea"/>
        <w:numPr>
          <w:ilvl w:val="0"/>
          <w:numId w:val="19"/>
        </w:numPr>
        <w:overflowPunct/>
        <w:spacing w:line="240" w:lineRule="auto"/>
        <w:textAlignment w:val="auto"/>
        <w:rPr>
          <w:rFonts w:eastAsia="ArialMT" w:cs="ArialMT"/>
          <w:sz w:val="20"/>
        </w:rPr>
      </w:pPr>
      <w:r w:rsidRPr="00C16A41">
        <w:rPr>
          <w:rFonts w:eastAsia="ArialMT" w:cs="ArialMT"/>
          <w:sz w:val="20"/>
        </w:rPr>
        <w:t>Als een kind gel in zijn of haar haren heeft, zijn er twee opties</w:t>
      </w:r>
      <w:r w:rsidR="00A67117" w:rsidRPr="00C16A41">
        <w:rPr>
          <w:rFonts w:eastAsia="ArialMT" w:cs="ArialMT"/>
          <w:sz w:val="20"/>
        </w:rPr>
        <w:t>:</w:t>
      </w:r>
    </w:p>
    <w:p w14:paraId="29FBC37D" w14:textId="5F610884" w:rsidR="008673C1" w:rsidRPr="00223696" w:rsidRDefault="00A67117" w:rsidP="002F76B4">
      <w:pPr>
        <w:pStyle w:val="Lijstalinea"/>
        <w:numPr>
          <w:ilvl w:val="1"/>
          <w:numId w:val="19"/>
        </w:numPr>
        <w:overflowPunct/>
        <w:spacing w:line="240" w:lineRule="auto"/>
        <w:textAlignment w:val="auto"/>
        <w:rPr>
          <w:rFonts w:eastAsia="ArialMT" w:cs="ArialMT"/>
          <w:sz w:val="20"/>
        </w:rPr>
      </w:pPr>
      <w:r w:rsidRPr="00223696">
        <w:rPr>
          <w:rFonts w:eastAsia="ArialMT" w:cs="ArialMT"/>
          <w:sz w:val="20"/>
        </w:rPr>
        <w:t xml:space="preserve">Je kunt het haar inspuiten met antiklit </w:t>
      </w:r>
      <w:r w:rsidR="00C16A41">
        <w:rPr>
          <w:rFonts w:eastAsia="ArialMT" w:cs="ArialMT"/>
          <w:sz w:val="20"/>
        </w:rPr>
        <w:t>of met water</w:t>
      </w:r>
      <w:r w:rsidR="008673C1" w:rsidRPr="00223696">
        <w:rPr>
          <w:rFonts w:eastAsia="ArialMT" w:cs="ArialMT"/>
          <w:sz w:val="20"/>
        </w:rPr>
        <w:t xml:space="preserve"> </w:t>
      </w:r>
      <w:r w:rsidR="008746A0" w:rsidRPr="00223696">
        <w:rPr>
          <w:rFonts w:eastAsia="ArialMT" w:cs="ArialMT"/>
          <w:sz w:val="20"/>
        </w:rPr>
        <w:t>zodat de gel niet hindert bij het kammen en er</w:t>
      </w:r>
      <w:r w:rsidR="00C252A0" w:rsidRPr="00223696">
        <w:rPr>
          <w:rFonts w:eastAsia="ArialMT" w:cs="ArialMT"/>
          <w:sz w:val="20"/>
        </w:rPr>
        <w:t xml:space="preserve"> </w:t>
      </w:r>
      <w:r w:rsidR="008746A0" w:rsidRPr="00223696">
        <w:rPr>
          <w:rFonts w:eastAsia="ArialMT" w:cs="ArialMT"/>
          <w:sz w:val="20"/>
        </w:rPr>
        <w:t xml:space="preserve">toch gecontroleerd kan worden. </w:t>
      </w:r>
    </w:p>
    <w:p w14:paraId="3FDA58C7" w14:textId="7F766E6C" w:rsidR="008746A0" w:rsidRDefault="008746A0" w:rsidP="002F76B4">
      <w:pPr>
        <w:pStyle w:val="Lijstalinea"/>
        <w:numPr>
          <w:ilvl w:val="1"/>
          <w:numId w:val="19"/>
        </w:numPr>
        <w:overflowPunct/>
        <w:spacing w:line="240" w:lineRule="auto"/>
        <w:textAlignment w:val="auto"/>
        <w:rPr>
          <w:rFonts w:eastAsia="ArialMT" w:cs="ArialMT"/>
          <w:sz w:val="20"/>
        </w:rPr>
      </w:pPr>
      <w:r w:rsidRPr="00C252A0">
        <w:rPr>
          <w:rFonts w:eastAsia="ArialMT" w:cs="ArialMT"/>
          <w:sz w:val="20"/>
        </w:rPr>
        <w:t>Indien dit niet mogelijk is, kan het kind niet gekamd</w:t>
      </w:r>
      <w:r w:rsidR="00C252A0" w:rsidRPr="00C252A0">
        <w:rPr>
          <w:rFonts w:eastAsia="ArialMT" w:cs="ArialMT"/>
          <w:sz w:val="20"/>
        </w:rPr>
        <w:t xml:space="preserve"> </w:t>
      </w:r>
      <w:r w:rsidRPr="00C252A0">
        <w:rPr>
          <w:rFonts w:eastAsia="ArialMT" w:cs="ArialMT"/>
          <w:sz w:val="20"/>
        </w:rPr>
        <w:t xml:space="preserve">worden en moet het </w:t>
      </w:r>
      <w:r w:rsidR="003A6E37" w:rsidRPr="00C252A0">
        <w:rPr>
          <w:rFonts w:eastAsia="ArialMT" w:cs="ArialMT"/>
          <w:sz w:val="20"/>
        </w:rPr>
        <w:t>zelf thuis met de ouder de controle doen.</w:t>
      </w:r>
      <w:r w:rsidRPr="00C252A0">
        <w:rPr>
          <w:rFonts w:eastAsia="ArialMT" w:cs="ArialMT"/>
          <w:sz w:val="20"/>
        </w:rPr>
        <w:t xml:space="preserve"> Dit noteer je op de</w:t>
      </w:r>
      <w:r w:rsidR="003A6E37" w:rsidRPr="00C252A0">
        <w:rPr>
          <w:rFonts w:eastAsia="ArialMT" w:cs="ArialMT"/>
          <w:sz w:val="20"/>
        </w:rPr>
        <w:t xml:space="preserve"> </w:t>
      </w:r>
      <w:r w:rsidRPr="00C252A0">
        <w:rPr>
          <w:rFonts w:eastAsia="ArialMT" w:cs="ArialMT"/>
          <w:sz w:val="20"/>
        </w:rPr>
        <w:t>controlelijst.</w:t>
      </w:r>
    </w:p>
    <w:p w14:paraId="1116DED1" w14:textId="135C213B" w:rsidR="00F46007" w:rsidRPr="00C16A41" w:rsidRDefault="00455458" w:rsidP="002F76B4">
      <w:pPr>
        <w:pStyle w:val="Lijstalinea"/>
        <w:numPr>
          <w:ilvl w:val="0"/>
          <w:numId w:val="19"/>
        </w:numPr>
        <w:overflowPunct/>
        <w:spacing w:line="240" w:lineRule="auto"/>
        <w:textAlignment w:val="auto"/>
        <w:rPr>
          <w:rFonts w:eastAsia="ArialMT" w:cs="ArialMT"/>
          <w:sz w:val="20"/>
        </w:rPr>
      </w:pPr>
      <w:r w:rsidRPr="00C16A41">
        <w:rPr>
          <w:rFonts w:eastAsia="ArialMT" w:cs="ArialMT"/>
          <w:sz w:val="20"/>
        </w:rPr>
        <w:t>Een kind met kroeshaar of wat helemaal inge</w:t>
      </w:r>
      <w:r w:rsidR="001667A5" w:rsidRPr="00C16A41">
        <w:rPr>
          <w:rFonts w:eastAsia="ArialMT" w:cs="ArialMT"/>
          <w:sz w:val="20"/>
        </w:rPr>
        <w:t xml:space="preserve">vlochten is tot op de hoofdhuid </w:t>
      </w:r>
      <w:r w:rsidRPr="00C16A41">
        <w:rPr>
          <w:rFonts w:eastAsia="ArialMT" w:cs="ArialMT"/>
          <w:sz w:val="20"/>
        </w:rPr>
        <w:t xml:space="preserve">bekijk je alleen met een </w:t>
      </w:r>
      <w:proofErr w:type="spellStart"/>
      <w:r w:rsidRPr="00C16A41">
        <w:rPr>
          <w:rFonts w:eastAsia="ArialMT" w:cs="ArialMT"/>
          <w:sz w:val="20"/>
        </w:rPr>
        <w:t>puntkam</w:t>
      </w:r>
      <w:proofErr w:type="spellEnd"/>
      <w:r w:rsidR="001667A5" w:rsidRPr="00C16A41">
        <w:rPr>
          <w:rFonts w:eastAsia="ArialMT" w:cs="ArialMT"/>
          <w:sz w:val="20"/>
        </w:rPr>
        <w:t>.</w:t>
      </w:r>
    </w:p>
    <w:p w14:paraId="7C935768" w14:textId="1C75B12D" w:rsidR="001667A5" w:rsidRPr="00C16A41" w:rsidRDefault="001667A5" w:rsidP="002F76B4">
      <w:pPr>
        <w:pStyle w:val="Lijstalinea"/>
        <w:numPr>
          <w:ilvl w:val="0"/>
          <w:numId w:val="19"/>
        </w:numPr>
        <w:overflowPunct/>
        <w:spacing w:line="240" w:lineRule="auto"/>
        <w:textAlignment w:val="auto"/>
        <w:rPr>
          <w:rFonts w:eastAsia="ArialMT" w:cs="ArialMT"/>
          <w:sz w:val="20"/>
        </w:rPr>
      </w:pPr>
      <w:r w:rsidRPr="00C16A41">
        <w:rPr>
          <w:rFonts w:eastAsia="ArialMT" w:cs="ArialMT"/>
          <w:sz w:val="20"/>
        </w:rPr>
        <w:t>Kinderen met dichte krullen allee</w:t>
      </w:r>
      <w:r w:rsidR="00C16A41">
        <w:rPr>
          <w:rFonts w:eastAsia="ArialMT" w:cs="ArialMT"/>
          <w:sz w:val="20"/>
        </w:rPr>
        <w:t>n</w:t>
      </w:r>
      <w:r w:rsidRPr="00C16A41">
        <w:rPr>
          <w:rFonts w:eastAsia="ArialMT" w:cs="ArialMT"/>
          <w:sz w:val="20"/>
        </w:rPr>
        <w:t xml:space="preserve"> hoofdhuid bekijken met </w:t>
      </w:r>
      <w:r w:rsidR="00C16A41">
        <w:rPr>
          <w:rFonts w:eastAsia="ArialMT" w:cs="ArialMT"/>
          <w:sz w:val="20"/>
        </w:rPr>
        <w:t>k</w:t>
      </w:r>
      <w:r w:rsidRPr="00C16A41">
        <w:rPr>
          <w:rFonts w:eastAsia="ArialMT" w:cs="ArialMT"/>
          <w:sz w:val="20"/>
        </w:rPr>
        <w:t xml:space="preserve">am op de </w:t>
      </w:r>
      <w:r w:rsidR="00CD31D0" w:rsidRPr="00C16A41">
        <w:rPr>
          <w:rFonts w:eastAsia="ArialMT" w:cs="ArialMT"/>
          <w:sz w:val="20"/>
        </w:rPr>
        <w:t>cruciale plekken</w:t>
      </w:r>
    </w:p>
    <w:p w14:paraId="4C3BD698" w14:textId="4A76AB07" w:rsidR="00CD31D0" w:rsidRPr="00C16A41" w:rsidRDefault="00C16A41" w:rsidP="002F76B4">
      <w:pPr>
        <w:pStyle w:val="Lijstalinea"/>
        <w:numPr>
          <w:ilvl w:val="0"/>
          <w:numId w:val="19"/>
        </w:numPr>
        <w:overflowPunct/>
        <w:spacing w:line="240" w:lineRule="auto"/>
        <w:textAlignment w:val="auto"/>
        <w:rPr>
          <w:rFonts w:eastAsia="ArialMT" w:cs="ArialMT"/>
          <w:sz w:val="20"/>
        </w:rPr>
      </w:pPr>
      <w:r>
        <w:rPr>
          <w:rFonts w:eastAsia="ArialMT" w:cs="ArialMT"/>
          <w:sz w:val="20"/>
        </w:rPr>
        <w:t>Wanneer wenselijk kunnen m</w:t>
      </w:r>
      <w:r w:rsidR="00CD31D0" w:rsidRPr="00C16A41">
        <w:rPr>
          <w:rFonts w:eastAsia="ArialMT" w:cs="ArialMT"/>
          <w:sz w:val="20"/>
        </w:rPr>
        <w:t xml:space="preserve">eisjes die een hoofddoek dragen in een aparte ruimte alleen </w:t>
      </w:r>
      <w:r>
        <w:rPr>
          <w:rFonts w:eastAsia="ArialMT" w:cs="ArialMT"/>
          <w:sz w:val="20"/>
        </w:rPr>
        <w:t>gecontroleerd worden</w:t>
      </w:r>
      <w:r w:rsidR="00CD31D0" w:rsidRPr="00C16A41">
        <w:rPr>
          <w:rFonts w:eastAsia="ArialMT" w:cs="ArialMT"/>
          <w:sz w:val="20"/>
        </w:rPr>
        <w:t xml:space="preserve"> </w:t>
      </w:r>
      <w:proofErr w:type="spellStart"/>
      <w:r w:rsidR="00CD31D0" w:rsidRPr="00C16A41">
        <w:rPr>
          <w:rFonts w:eastAsia="ArialMT" w:cs="ArialMT"/>
          <w:sz w:val="20"/>
        </w:rPr>
        <w:t>ivm</w:t>
      </w:r>
      <w:proofErr w:type="spellEnd"/>
      <w:r w:rsidR="00CD31D0" w:rsidRPr="00C16A41">
        <w:rPr>
          <w:rFonts w:eastAsia="ArialMT" w:cs="ArialMT"/>
          <w:sz w:val="20"/>
        </w:rPr>
        <w:t xml:space="preserve"> </w:t>
      </w:r>
      <w:r>
        <w:rPr>
          <w:rFonts w:eastAsia="ArialMT" w:cs="ArialMT"/>
          <w:sz w:val="20"/>
        </w:rPr>
        <w:t>religie</w:t>
      </w:r>
      <w:r w:rsidR="00CD31D0" w:rsidRPr="00C16A41">
        <w:rPr>
          <w:rFonts w:eastAsia="ArialMT" w:cs="ArialMT"/>
          <w:sz w:val="20"/>
        </w:rPr>
        <w:t>.</w:t>
      </w:r>
    </w:p>
    <w:p w14:paraId="676A68FB" w14:textId="77777777" w:rsidR="00223696" w:rsidRPr="00F46007" w:rsidRDefault="00223696" w:rsidP="00223696">
      <w:pPr>
        <w:pStyle w:val="Lijstalinea"/>
        <w:overflowPunct/>
        <w:spacing w:line="240" w:lineRule="auto"/>
        <w:ind w:left="360"/>
        <w:textAlignment w:val="auto"/>
        <w:rPr>
          <w:rFonts w:eastAsia="ArialMT" w:cs="ArialMT"/>
          <w:sz w:val="20"/>
        </w:rPr>
      </w:pPr>
    </w:p>
    <w:p w14:paraId="7EFD9245" w14:textId="171A358A" w:rsidR="008746A0" w:rsidRPr="002F76B4" w:rsidRDefault="002A054B" w:rsidP="008746A0">
      <w:pPr>
        <w:overflowPunct/>
        <w:spacing w:line="240" w:lineRule="auto"/>
        <w:textAlignment w:val="auto"/>
        <w:rPr>
          <w:rFonts w:eastAsia="ArialMT"/>
          <w:sz w:val="20"/>
        </w:rPr>
      </w:pPr>
      <w:r w:rsidRPr="002F76B4">
        <w:rPr>
          <w:rFonts w:eastAsia="Arial-BoldMT"/>
          <w:i/>
          <w:sz w:val="20"/>
        </w:rPr>
        <w:t>K</w:t>
      </w:r>
      <w:r w:rsidR="008746A0" w:rsidRPr="002F76B4">
        <w:rPr>
          <w:rFonts w:eastAsia="Arial-BoldMT"/>
          <w:i/>
          <w:sz w:val="20"/>
        </w:rPr>
        <w:t xml:space="preserve">ammen </w:t>
      </w:r>
      <w:r w:rsidRPr="002F76B4">
        <w:rPr>
          <w:rFonts w:eastAsia="Arial-BoldMT"/>
          <w:i/>
          <w:sz w:val="20"/>
        </w:rPr>
        <w:t>bij kort haar</w:t>
      </w:r>
      <w:r w:rsidR="008746A0" w:rsidRPr="002F76B4">
        <w:rPr>
          <w:rFonts w:eastAsia="ArialMT"/>
          <w:sz w:val="20"/>
        </w:rPr>
        <w:t>: houdt het hoofd voorover boven het vel en kam het haar van</w:t>
      </w:r>
      <w:r w:rsidR="00C252A0" w:rsidRPr="002F76B4">
        <w:rPr>
          <w:rFonts w:eastAsia="ArialMT"/>
          <w:sz w:val="20"/>
        </w:rPr>
        <w:t xml:space="preserve"> </w:t>
      </w:r>
      <w:r w:rsidR="008746A0" w:rsidRPr="002F76B4">
        <w:rPr>
          <w:rFonts w:eastAsia="ArialMT"/>
          <w:sz w:val="20"/>
        </w:rPr>
        <w:t xml:space="preserve">achteren naar voren met een </w:t>
      </w:r>
      <w:proofErr w:type="spellStart"/>
      <w:r w:rsidR="008746A0" w:rsidRPr="002F76B4">
        <w:rPr>
          <w:rFonts w:eastAsia="ArialMT"/>
          <w:sz w:val="20"/>
        </w:rPr>
        <w:t>fijntandige</w:t>
      </w:r>
      <w:proofErr w:type="spellEnd"/>
      <w:r w:rsidR="008746A0" w:rsidRPr="002F76B4">
        <w:rPr>
          <w:rFonts w:eastAsia="ArialMT"/>
          <w:sz w:val="20"/>
        </w:rPr>
        <w:t xml:space="preserve"> kam tegen de schedelhuid aan; start bij het</w:t>
      </w:r>
      <w:r w:rsidR="00953D21" w:rsidRPr="002F76B4">
        <w:rPr>
          <w:rFonts w:eastAsia="ArialMT"/>
          <w:sz w:val="20"/>
        </w:rPr>
        <w:t xml:space="preserve"> </w:t>
      </w:r>
      <w:r w:rsidR="008746A0" w:rsidRPr="002F76B4">
        <w:rPr>
          <w:rFonts w:eastAsia="ArialMT"/>
          <w:sz w:val="20"/>
        </w:rPr>
        <w:t>ene oor en schuif na elke kambeweging op richting het andere oor. De haren mogen</w:t>
      </w:r>
      <w:r w:rsidR="00953D21" w:rsidRPr="002F76B4">
        <w:rPr>
          <w:rFonts w:eastAsia="ArialMT"/>
          <w:sz w:val="20"/>
        </w:rPr>
        <w:t xml:space="preserve"> </w:t>
      </w:r>
      <w:r w:rsidR="008746A0" w:rsidRPr="002F76B4">
        <w:rPr>
          <w:rFonts w:eastAsia="ArialMT"/>
          <w:sz w:val="20"/>
        </w:rPr>
        <w:t xml:space="preserve">het papier niet raken. Op deze </w:t>
      </w:r>
      <w:r w:rsidR="008746A0" w:rsidRPr="002F76B4">
        <w:rPr>
          <w:rFonts w:eastAsia="ArialMT"/>
          <w:sz w:val="20"/>
        </w:rPr>
        <w:lastRenderedPageBreak/>
        <w:t>manier vallen de eventueel aanwezige luizen op het</w:t>
      </w:r>
      <w:r w:rsidR="00953D21" w:rsidRPr="002F76B4">
        <w:rPr>
          <w:rFonts w:eastAsia="ArialMT"/>
          <w:sz w:val="20"/>
        </w:rPr>
        <w:t xml:space="preserve"> </w:t>
      </w:r>
      <w:r w:rsidR="008746A0" w:rsidRPr="002F76B4">
        <w:rPr>
          <w:rFonts w:eastAsia="ArialMT"/>
          <w:sz w:val="20"/>
        </w:rPr>
        <w:t>vel papier waardoor ze goed zichtbaar zijn.</w:t>
      </w:r>
    </w:p>
    <w:p w14:paraId="7613A1AA" w14:textId="77777777" w:rsidR="002A054B" w:rsidRPr="002F76B4" w:rsidRDefault="002A054B" w:rsidP="008746A0">
      <w:pPr>
        <w:overflowPunct/>
        <w:spacing w:line="240" w:lineRule="auto"/>
        <w:textAlignment w:val="auto"/>
        <w:rPr>
          <w:rFonts w:eastAsia="ArialMT"/>
          <w:sz w:val="20"/>
        </w:rPr>
      </w:pPr>
    </w:p>
    <w:p w14:paraId="384948AF" w14:textId="07694C68" w:rsidR="008746A0" w:rsidRPr="002F76B4" w:rsidRDefault="002A054B" w:rsidP="008746A0">
      <w:pPr>
        <w:overflowPunct/>
        <w:spacing w:line="240" w:lineRule="auto"/>
        <w:textAlignment w:val="auto"/>
        <w:rPr>
          <w:rFonts w:eastAsia="ArialMT"/>
          <w:sz w:val="20"/>
        </w:rPr>
      </w:pPr>
      <w:r w:rsidRPr="002F76B4">
        <w:rPr>
          <w:rFonts w:eastAsia="ArialMT"/>
          <w:sz w:val="20"/>
        </w:rPr>
        <w:t>K</w:t>
      </w:r>
      <w:r w:rsidR="008746A0" w:rsidRPr="002F76B4">
        <w:rPr>
          <w:rFonts w:eastAsia="Arial-BoldMT"/>
          <w:i/>
          <w:sz w:val="20"/>
        </w:rPr>
        <w:t xml:space="preserve">ammen </w:t>
      </w:r>
      <w:r w:rsidR="008746A0" w:rsidRPr="002F76B4">
        <w:rPr>
          <w:rFonts w:eastAsia="ArialMT"/>
          <w:i/>
          <w:sz w:val="20"/>
        </w:rPr>
        <w:t>bij lange haren</w:t>
      </w:r>
      <w:r w:rsidRPr="002F76B4">
        <w:rPr>
          <w:rFonts w:eastAsia="ArialMT"/>
          <w:sz w:val="20"/>
        </w:rPr>
        <w:t>:</w:t>
      </w:r>
      <w:r w:rsidR="008746A0" w:rsidRPr="002F76B4">
        <w:rPr>
          <w:rFonts w:eastAsia="ArialMT"/>
          <w:sz w:val="20"/>
        </w:rPr>
        <w:t xml:space="preserve"> </w:t>
      </w:r>
      <w:r w:rsidR="00953D21" w:rsidRPr="002F76B4">
        <w:rPr>
          <w:rFonts w:eastAsia="ArialMT"/>
          <w:sz w:val="20"/>
        </w:rPr>
        <w:t>l</w:t>
      </w:r>
      <w:r w:rsidR="008746A0" w:rsidRPr="002F76B4">
        <w:rPr>
          <w:rFonts w:eastAsia="ArialMT"/>
          <w:sz w:val="20"/>
        </w:rPr>
        <w:t xml:space="preserve">aat </w:t>
      </w:r>
      <w:r w:rsidR="00F502C4" w:rsidRPr="002F76B4">
        <w:rPr>
          <w:rFonts w:eastAsia="ArialMT"/>
          <w:sz w:val="20"/>
        </w:rPr>
        <w:t xml:space="preserve">je </w:t>
      </w:r>
      <w:r w:rsidR="008746A0" w:rsidRPr="002F76B4">
        <w:rPr>
          <w:rFonts w:eastAsia="ArialMT"/>
          <w:sz w:val="20"/>
        </w:rPr>
        <w:t>het kind</w:t>
      </w:r>
      <w:r w:rsidRPr="002F76B4">
        <w:rPr>
          <w:rFonts w:eastAsia="ArialMT"/>
          <w:sz w:val="20"/>
        </w:rPr>
        <w:t xml:space="preserve"> </w:t>
      </w:r>
      <w:r w:rsidR="008746A0" w:rsidRPr="002F76B4">
        <w:rPr>
          <w:rFonts w:eastAsia="ArialMT"/>
          <w:sz w:val="20"/>
        </w:rPr>
        <w:t>tegen de tafel staan. Begin tegen de schedelhuid aan en laat je kam eindigen boven</w:t>
      </w:r>
      <w:r w:rsidR="00F502C4" w:rsidRPr="002F76B4">
        <w:rPr>
          <w:rFonts w:eastAsia="ArialMT"/>
          <w:sz w:val="20"/>
        </w:rPr>
        <w:t xml:space="preserve"> </w:t>
      </w:r>
      <w:r w:rsidR="008746A0" w:rsidRPr="002F76B4">
        <w:rPr>
          <w:rFonts w:eastAsia="ArialMT"/>
          <w:sz w:val="20"/>
        </w:rPr>
        <w:t>het vel. Start middenvoor en schuif na elke kambeweging op naar middenachter (of</w:t>
      </w:r>
      <w:r w:rsidR="00F502C4" w:rsidRPr="002F76B4">
        <w:rPr>
          <w:rFonts w:eastAsia="ArialMT"/>
          <w:sz w:val="20"/>
        </w:rPr>
        <w:t xml:space="preserve"> </w:t>
      </w:r>
      <w:r w:rsidR="008746A0" w:rsidRPr="002F76B4">
        <w:rPr>
          <w:rFonts w:eastAsia="ArialMT"/>
          <w:sz w:val="20"/>
        </w:rPr>
        <w:t>andersom). Het kind draait hierbij langzaam zodat je steeds boven het papier blijft</w:t>
      </w:r>
      <w:r w:rsidR="00F502C4" w:rsidRPr="002F76B4">
        <w:rPr>
          <w:rFonts w:eastAsia="ArialMT"/>
          <w:sz w:val="20"/>
        </w:rPr>
        <w:t xml:space="preserve"> </w:t>
      </w:r>
      <w:r w:rsidR="008746A0" w:rsidRPr="002F76B4">
        <w:rPr>
          <w:rFonts w:eastAsia="ArialMT"/>
          <w:sz w:val="20"/>
        </w:rPr>
        <w:t>kammen. De haren mogen het papier niet raken. Op deze manier vallen de</w:t>
      </w:r>
      <w:r w:rsidR="00F502C4" w:rsidRPr="002F76B4">
        <w:rPr>
          <w:rFonts w:eastAsia="ArialMT"/>
          <w:sz w:val="20"/>
        </w:rPr>
        <w:t xml:space="preserve"> </w:t>
      </w:r>
      <w:r w:rsidR="008746A0" w:rsidRPr="002F76B4">
        <w:rPr>
          <w:rFonts w:eastAsia="ArialMT"/>
          <w:sz w:val="20"/>
        </w:rPr>
        <w:t>eventueel aanwezige luizen op het vel papier waardoor ze goed zichtbaar zijn.</w:t>
      </w:r>
    </w:p>
    <w:p w14:paraId="388B999D" w14:textId="77777777" w:rsidR="00D30E1F" w:rsidRDefault="00D30E1F" w:rsidP="008746A0">
      <w:pPr>
        <w:overflowPunct/>
        <w:spacing w:line="240" w:lineRule="auto"/>
        <w:textAlignment w:val="auto"/>
        <w:rPr>
          <w:rFonts w:eastAsia="ArialMT" w:cs="ArialMT"/>
          <w:sz w:val="20"/>
        </w:rPr>
      </w:pPr>
    </w:p>
    <w:p w14:paraId="4A3F32C1" w14:textId="6A6DC894" w:rsidR="008746A0" w:rsidRDefault="008746A0" w:rsidP="004B697B">
      <w:pPr>
        <w:overflowPunct/>
        <w:spacing w:line="240" w:lineRule="auto"/>
        <w:textAlignment w:val="auto"/>
        <w:rPr>
          <w:rFonts w:eastAsia="ArialMT" w:cs="ArialMT"/>
          <w:sz w:val="20"/>
        </w:rPr>
      </w:pPr>
      <w:r w:rsidRPr="006C09A1">
        <w:rPr>
          <w:rFonts w:eastAsia="ArialMT" w:cs="ArialMT"/>
          <w:sz w:val="20"/>
        </w:rPr>
        <w:t xml:space="preserve">Schenk aandacht aan </w:t>
      </w:r>
      <w:r w:rsidR="00D30E1F">
        <w:rPr>
          <w:rFonts w:eastAsia="ArialMT" w:cs="ArialMT"/>
          <w:sz w:val="20"/>
        </w:rPr>
        <w:t>de kruin</w:t>
      </w:r>
      <w:r w:rsidRPr="006C09A1">
        <w:rPr>
          <w:rFonts w:eastAsia="ArialMT" w:cs="ArialMT"/>
          <w:sz w:val="20"/>
        </w:rPr>
        <w:t>, achter de oren, in de nek</w:t>
      </w:r>
      <w:r w:rsidR="004B697B">
        <w:rPr>
          <w:rFonts w:eastAsia="ArialMT" w:cs="ArialMT"/>
          <w:sz w:val="20"/>
        </w:rPr>
        <w:t xml:space="preserve"> en</w:t>
      </w:r>
      <w:r w:rsidRPr="006C09A1">
        <w:rPr>
          <w:rFonts w:eastAsia="ArialMT" w:cs="ArialMT"/>
          <w:sz w:val="20"/>
        </w:rPr>
        <w:t xml:space="preserve"> de pony en dicht op de hoofdhuid</w:t>
      </w:r>
      <w:r w:rsidR="004B697B">
        <w:rPr>
          <w:rFonts w:eastAsia="ArialMT" w:cs="ArialMT"/>
          <w:sz w:val="20"/>
        </w:rPr>
        <w:t>.</w:t>
      </w:r>
    </w:p>
    <w:p w14:paraId="006B0BD8" w14:textId="77777777" w:rsidR="004B697B" w:rsidRPr="006C09A1" w:rsidRDefault="004B697B" w:rsidP="004B697B">
      <w:pPr>
        <w:overflowPunct/>
        <w:spacing w:line="240" w:lineRule="auto"/>
        <w:textAlignment w:val="auto"/>
        <w:rPr>
          <w:rFonts w:eastAsia="ArialMT" w:cs="ArialMT"/>
          <w:sz w:val="20"/>
        </w:rPr>
      </w:pPr>
    </w:p>
    <w:p w14:paraId="758AFD49" w14:textId="77777777" w:rsidR="008746A0" w:rsidRDefault="008746A0" w:rsidP="008746A0">
      <w:pPr>
        <w:overflowPunct/>
        <w:spacing w:line="240" w:lineRule="auto"/>
        <w:textAlignment w:val="auto"/>
        <w:rPr>
          <w:rFonts w:eastAsia="ArialMT" w:cs="ArialMT"/>
          <w:sz w:val="20"/>
        </w:rPr>
      </w:pPr>
      <w:r w:rsidRPr="006C09A1">
        <w:rPr>
          <w:rFonts w:eastAsia="ArialMT" w:cs="ArialMT"/>
          <w:sz w:val="20"/>
        </w:rPr>
        <w:t>Klop de kam tussendoor uit op het papier en kijk of er luizen op het papier zichtbaar zijn.</w:t>
      </w:r>
    </w:p>
    <w:p w14:paraId="3BC51FA3" w14:textId="77777777" w:rsidR="004B697B" w:rsidRPr="006C09A1" w:rsidRDefault="004B697B" w:rsidP="008746A0">
      <w:pPr>
        <w:overflowPunct/>
        <w:spacing w:line="240" w:lineRule="auto"/>
        <w:textAlignment w:val="auto"/>
        <w:rPr>
          <w:rFonts w:eastAsia="ArialMT" w:cs="ArialMT"/>
          <w:sz w:val="20"/>
        </w:rPr>
      </w:pPr>
    </w:p>
    <w:p w14:paraId="2B13B7FE" w14:textId="23686CD1" w:rsidR="008746A0" w:rsidRDefault="008746A0" w:rsidP="008746A0">
      <w:pPr>
        <w:overflowPunct/>
        <w:spacing w:line="240" w:lineRule="auto"/>
        <w:textAlignment w:val="auto"/>
        <w:rPr>
          <w:rFonts w:eastAsia="ArialMT" w:cs="ArialMT"/>
          <w:sz w:val="20"/>
        </w:rPr>
      </w:pPr>
      <w:r w:rsidRPr="006C09A1">
        <w:rPr>
          <w:rFonts w:eastAsia="ArialMT" w:cs="ArialMT"/>
          <w:sz w:val="20"/>
        </w:rPr>
        <w:t>Indien er levende luizen op het papier vallen, kun je ze doden door er wat alcohol op te</w:t>
      </w:r>
      <w:r w:rsidR="004A14CB">
        <w:rPr>
          <w:rFonts w:eastAsia="ArialMT" w:cs="ArialMT"/>
          <w:sz w:val="20"/>
        </w:rPr>
        <w:t xml:space="preserve"> </w:t>
      </w:r>
      <w:r w:rsidRPr="006C09A1">
        <w:rPr>
          <w:rFonts w:eastAsia="ArialMT" w:cs="ArialMT"/>
          <w:sz w:val="20"/>
        </w:rPr>
        <w:t>sprenkelen of ze dood te drukken.</w:t>
      </w:r>
    </w:p>
    <w:p w14:paraId="7EFAB6C5" w14:textId="77777777" w:rsidR="004A14CB" w:rsidRDefault="004A14CB" w:rsidP="008746A0">
      <w:pPr>
        <w:overflowPunct/>
        <w:spacing w:line="240" w:lineRule="auto"/>
        <w:textAlignment w:val="auto"/>
        <w:rPr>
          <w:rFonts w:eastAsia="ArialMT" w:cs="ArialMT"/>
          <w:sz w:val="20"/>
        </w:rPr>
      </w:pPr>
    </w:p>
    <w:p w14:paraId="607FF811" w14:textId="1F99C59B" w:rsidR="004A14CB" w:rsidRPr="004A14CB" w:rsidRDefault="004A14CB" w:rsidP="008746A0">
      <w:pPr>
        <w:overflowPunct/>
        <w:spacing w:line="240" w:lineRule="auto"/>
        <w:textAlignment w:val="auto"/>
        <w:rPr>
          <w:rFonts w:eastAsia="ArialMT" w:cs="ArialMT"/>
          <w:b/>
          <w:bCs/>
          <w:sz w:val="20"/>
        </w:rPr>
      </w:pPr>
      <w:r w:rsidRPr="004A14CB">
        <w:rPr>
          <w:rFonts w:eastAsia="ArialMT" w:cs="ArialMT"/>
          <w:b/>
          <w:bCs/>
          <w:sz w:val="20"/>
        </w:rPr>
        <w:t>Na de controle</w:t>
      </w:r>
    </w:p>
    <w:p w14:paraId="3AD8A2D8" w14:textId="458C0263" w:rsidR="008746A0" w:rsidRPr="00C16A41" w:rsidRDefault="004A14CB" w:rsidP="002F76B4">
      <w:pPr>
        <w:pStyle w:val="Lijstalinea"/>
        <w:numPr>
          <w:ilvl w:val="0"/>
          <w:numId w:val="20"/>
        </w:numPr>
        <w:overflowPunct/>
        <w:spacing w:line="240" w:lineRule="auto"/>
        <w:textAlignment w:val="auto"/>
        <w:rPr>
          <w:rFonts w:eastAsia="ArialMT" w:cs="ArialMT"/>
          <w:sz w:val="20"/>
        </w:rPr>
      </w:pPr>
      <w:r w:rsidRPr="00C16A41">
        <w:rPr>
          <w:rFonts w:eastAsia="ArialMT"/>
          <w:b/>
          <w:bCs/>
          <w:i/>
          <w:iCs/>
          <w:sz w:val="20"/>
        </w:rPr>
        <w:t>G</w:t>
      </w:r>
      <w:r w:rsidR="008746A0" w:rsidRPr="00C16A41">
        <w:rPr>
          <w:rFonts w:eastAsia="Arial-BoldMT" w:cs="Arial-BoldItalicMT"/>
          <w:b/>
          <w:bCs/>
          <w:i/>
          <w:iCs/>
          <w:sz w:val="20"/>
        </w:rPr>
        <w:t xml:space="preserve">een </w:t>
      </w:r>
      <w:r w:rsidR="008746A0" w:rsidRPr="00C16A41">
        <w:rPr>
          <w:rFonts w:eastAsia="Arial-BoldMT" w:cs="Arial-ItalicMT"/>
          <w:i/>
          <w:iCs/>
          <w:sz w:val="20"/>
        </w:rPr>
        <w:t xml:space="preserve">luizen of neten geconstateerd zijn: </w:t>
      </w:r>
      <w:r w:rsidR="008746A0" w:rsidRPr="00C16A41">
        <w:rPr>
          <w:rFonts w:eastAsia="ArialMT" w:cs="ArialMT"/>
          <w:sz w:val="20"/>
        </w:rPr>
        <w:t>Doe de</w:t>
      </w:r>
      <w:r w:rsidRPr="00C16A41">
        <w:rPr>
          <w:rFonts w:eastAsia="ArialMT" w:cs="ArialMT"/>
          <w:sz w:val="20"/>
        </w:rPr>
        <w:t xml:space="preserve"> </w:t>
      </w:r>
      <w:r w:rsidR="008746A0" w:rsidRPr="00C16A41">
        <w:rPr>
          <w:rFonts w:eastAsia="ArialMT" w:cs="ArialMT"/>
          <w:sz w:val="20"/>
        </w:rPr>
        <w:t>netenkam/klemmen/borstel in het bakje met alcohol en ontsmet je handen</w:t>
      </w:r>
      <w:r w:rsidR="009307B7" w:rsidRPr="00C16A41">
        <w:rPr>
          <w:rFonts w:eastAsia="ArialMT" w:cs="ArialMT"/>
          <w:sz w:val="20"/>
        </w:rPr>
        <w:t xml:space="preserve"> </w:t>
      </w:r>
      <w:r w:rsidR="008746A0" w:rsidRPr="00C16A41">
        <w:rPr>
          <w:rFonts w:eastAsia="ArialMT" w:cs="ArialMT"/>
          <w:sz w:val="20"/>
        </w:rPr>
        <w:t>door ze even te ‘wassen’ met alcohol. Het papier boven de prullenbak uitschudden</w:t>
      </w:r>
      <w:r w:rsidR="009307B7" w:rsidRPr="00C16A41">
        <w:rPr>
          <w:rFonts w:eastAsia="ArialMT" w:cs="ArialMT"/>
          <w:sz w:val="20"/>
        </w:rPr>
        <w:t xml:space="preserve"> </w:t>
      </w:r>
      <w:r w:rsidR="008746A0" w:rsidRPr="00C16A41">
        <w:rPr>
          <w:rFonts w:eastAsia="ArialMT" w:cs="ArialMT"/>
          <w:sz w:val="20"/>
        </w:rPr>
        <w:t>en weer terug</w:t>
      </w:r>
      <w:r w:rsidR="009307B7" w:rsidRPr="00C16A41">
        <w:rPr>
          <w:rFonts w:eastAsia="ArialMT" w:cs="ArialMT"/>
          <w:sz w:val="20"/>
        </w:rPr>
        <w:t xml:space="preserve"> te </w:t>
      </w:r>
      <w:r w:rsidR="008746A0" w:rsidRPr="00C16A41">
        <w:rPr>
          <w:rFonts w:eastAsia="ArialMT" w:cs="ArialMT"/>
          <w:sz w:val="20"/>
        </w:rPr>
        <w:t xml:space="preserve">leggen. </w:t>
      </w:r>
      <w:r w:rsidR="009307B7" w:rsidRPr="00C16A41">
        <w:rPr>
          <w:rFonts w:eastAsia="ArialMT" w:cs="ArialMT"/>
          <w:sz w:val="20"/>
        </w:rPr>
        <w:t>De leerling kan zich laten afvinken op de lijst en krijgt eventueel een leuke sticker</w:t>
      </w:r>
      <w:r w:rsidR="008441A1" w:rsidRPr="00C16A41">
        <w:rPr>
          <w:rFonts w:eastAsia="ArialMT" w:cs="ArialMT"/>
          <w:sz w:val="20"/>
        </w:rPr>
        <w:t>.</w:t>
      </w:r>
    </w:p>
    <w:p w14:paraId="7894A312" w14:textId="41ED7AF2" w:rsidR="008746A0" w:rsidRPr="002F76B4" w:rsidRDefault="008441A1" w:rsidP="002F76B4">
      <w:pPr>
        <w:pStyle w:val="Lijstalinea"/>
        <w:numPr>
          <w:ilvl w:val="0"/>
          <w:numId w:val="20"/>
        </w:numPr>
        <w:overflowPunct/>
        <w:spacing w:line="240" w:lineRule="auto"/>
        <w:textAlignment w:val="auto"/>
        <w:rPr>
          <w:rFonts w:eastAsia="Arial-BoldMT"/>
          <w:i/>
          <w:sz w:val="20"/>
        </w:rPr>
      </w:pPr>
      <w:r w:rsidRPr="00C16A41">
        <w:rPr>
          <w:rFonts w:eastAsia="ArialMT" w:cs="ArialMT"/>
          <w:b/>
          <w:bCs/>
          <w:i/>
          <w:iCs/>
          <w:sz w:val="20"/>
        </w:rPr>
        <w:t>W</w:t>
      </w:r>
      <w:r w:rsidR="008746A0" w:rsidRPr="00C16A41">
        <w:rPr>
          <w:rFonts w:eastAsia="Arial-BoldMT" w:cs="Arial-BoldItalicMT"/>
          <w:b/>
          <w:bCs/>
          <w:i/>
          <w:iCs/>
          <w:sz w:val="20"/>
        </w:rPr>
        <w:t xml:space="preserve">el </w:t>
      </w:r>
      <w:r w:rsidR="008746A0" w:rsidRPr="00C16A41">
        <w:rPr>
          <w:rFonts w:eastAsia="Arial-BoldMT" w:cs="Arial-ItalicMT"/>
          <w:i/>
          <w:iCs/>
          <w:sz w:val="20"/>
        </w:rPr>
        <w:t>luizen of neten geconstateerd zijn (bij twijfel check discreet</w:t>
      </w:r>
      <w:r w:rsidR="00C16A41">
        <w:rPr>
          <w:rFonts w:eastAsia="Arial-BoldMT" w:cs="Arial-ItalicMT"/>
          <w:i/>
          <w:iCs/>
          <w:sz w:val="20"/>
        </w:rPr>
        <w:t xml:space="preserve"> </w:t>
      </w:r>
      <w:r w:rsidR="008746A0" w:rsidRPr="00C16A41">
        <w:rPr>
          <w:rFonts w:eastAsia="Arial-BoldMT" w:cs="Arial-ItalicMT"/>
          <w:i/>
          <w:iCs/>
          <w:sz w:val="20"/>
        </w:rPr>
        <w:t xml:space="preserve">met de coördinator of ervaren luizenouder): </w:t>
      </w:r>
      <w:r w:rsidR="008746A0" w:rsidRPr="00C16A41">
        <w:rPr>
          <w:rFonts w:eastAsia="ArialMT" w:cs="ArialMT"/>
          <w:sz w:val="20"/>
        </w:rPr>
        <w:t>Bij lang haar, de haren vast doen in een</w:t>
      </w:r>
      <w:r w:rsidR="00CE6853" w:rsidRPr="00C16A41">
        <w:rPr>
          <w:rFonts w:eastAsia="ArialMT" w:cs="ArialMT"/>
          <w:sz w:val="20"/>
        </w:rPr>
        <w:t xml:space="preserve"> </w:t>
      </w:r>
      <w:r w:rsidR="008746A0" w:rsidRPr="00C16A41">
        <w:rPr>
          <w:rFonts w:eastAsia="ArialMT" w:cs="ArialMT"/>
          <w:sz w:val="20"/>
        </w:rPr>
        <w:t>staart en het kind discreet de instructies meegeven zoals</w:t>
      </w:r>
      <w:r w:rsidR="00C16A41" w:rsidRPr="00C16A41">
        <w:rPr>
          <w:rFonts w:eastAsia="ArialMT" w:cs="ArialMT"/>
          <w:sz w:val="20"/>
        </w:rPr>
        <w:t xml:space="preserve"> </w:t>
      </w:r>
      <w:r w:rsidR="008746A0" w:rsidRPr="00C16A41">
        <w:rPr>
          <w:rFonts w:eastAsia="ArialMT" w:cs="ArialMT"/>
          <w:sz w:val="20"/>
        </w:rPr>
        <w:t xml:space="preserve">eerder beschreven. Alle gebruikte attributen in </w:t>
      </w:r>
      <w:r w:rsidR="008746A0" w:rsidRPr="00C16A41">
        <w:rPr>
          <w:rFonts w:eastAsia="Arial-BoldMT" w:cs="Arial-BoldItalicMT"/>
          <w:b/>
          <w:bCs/>
          <w:i/>
          <w:iCs/>
          <w:sz w:val="20"/>
        </w:rPr>
        <w:t xml:space="preserve">een apart bakje </w:t>
      </w:r>
      <w:r w:rsidR="008746A0" w:rsidRPr="00C16A41">
        <w:rPr>
          <w:rFonts w:eastAsia="ArialMT" w:cs="ArialMT"/>
          <w:sz w:val="20"/>
        </w:rPr>
        <w:t>met alcohol doen.</w:t>
      </w:r>
      <w:r w:rsidR="00235491" w:rsidRPr="00C16A41">
        <w:rPr>
          <w:rFonts w:eastAsia="ArialMT" w:cs="ArialMT"/>
          <w:sz w:val="20"/>
        </w:rPr>
        <w:t xml:space="preserve"> </w:t>
      </w:r>
      <w:r w:rsidR="008746A0" w:rsidRPr="00C16A41">
        <w:rPr>
          <w:rFonts w:eastAsia="ArialMT" w:cs="ArialMT"/>
          <w:sz w:val="20"/>
        </w:rPr>
        <w:t>Het papier zorgvuldig opvouwen en weggooien</w:t>
      </w:r>
      <w:r w:rsidR="00235491" w:rsidRPr="00C16A41">
        <w:rPr>
          <w:rFonts w:eastAsia="ArialMT" w:cs="ArialMT"/>
          <w:sz w:val="20"/>
        </w:rPr>
        <w:t>. N</w:t>
      </w:r>
      <w:r w:rsidR="008746A0" w:rsidRPr="00C16A41">
        <w:rPr>
          <w:rFonts w:eastAsia="ArialMT" w:cs="ArialMT"/>
          <w:sz w:val="20"/>
        </w:rPr>
        <w:t xml:space="preserve">oteert op de lijst </w:t>
      </w:r>
      <w:r w:rsidR="00235491" w:rsidRPr="00C16A41">
        <w:rPr>
          <w:rFonts w:eastAsia="ArialMT" w:cs="ArialMT"/>
          <w:sz w:val="20"/>
        </w:rPr>
        <w:t>d</w:t>
      </w:r>
      <w:r w:rsidR="008746A0" w:rsidRPr="00C16A41">
        <w:rPr>
          <w:rFonts w:eastAsia="ArialMT" w:cs="ArialMT"/>
          <w:sz w:val="20"/>
        </w:rPr>
        <w:t xml:space="preserve">at </w:t>
      </w:r>
      <w:r w:rsidR="00A34F99" w:rsidRPr="00C16A41">
        <w:rPr>
          <w:rFonts w:eastAsia="ArialMT" w:cs="ArialMT"/>
          <w:sz w:val="20"/>
        </w:rPr>
        <w:t>je tekenen van luis hebt</w:t>
      </w:r>
      <w:r w:rsidR="008746A0" w:rsidRPr="00C16A41">
        <w:rPr>
          <w:rFonts w:eastAsia="ArialMT" w:cs="ArialMT"/>
          <w:sz w:val="20"/>
        </w:rPr>
        <w:t xml:space="preserve"> gevonden </w:t>
      </w:r>
      <w:r w:rsidR="00AF59D9" w:rsidRPr="00C16A41">
        <w:rPr>
          <w:rFonts w:eastAsia="ArialMT" w:cs="ArialMT"/>
          <w:sz w:val="20"/>
        </w:rPr>
        <w:t>bij de betreffende leerling.</w:t>
      </w:r>
    </w:p>
    <w:p w14:paraId="0A1CA865" w14:textId="77777777" w:rsidR="00AF59D9" w:rsidRDefault="00AF59D9" w:rsidP="008746A0">
      <w:pPr>
        <w:overflowPunct/>
        <w:spacing w:line="240" w:lineRule="auto"/>
        <w:textAlignment w:val="auto"/>
        <w:rPr>
          <w:rFonts w:eastAsia="ArialMT"/>
          <w:sz w:val="20"/>
        </w:rPr>
      </w:pPr>
    </w:p>
    <w:p w14:paraId="6A417BD8" w14:textId="7E57762F" w:rsidR="008746A0" w:rsidRPr="006C09A1" w:rsidRDefault="008746A0" w:rsidP="008746A0">
      <w:pPr>
        <w:overflowPunct/>
        <w:spacing w:line="240" w:lineRule="auto"/>
        <w:textAlignment w:val="auto"/>
        <w:rPr>
          <w:rFonts w:eastAsia="ArialMT" w:cs="ArialMT"/>
          <w:sz w:val="20"/>
        </w:rPr>
      </w:pPr>
      <w:r w:rsidRPr="006C09A1">
        <w:rPr>
          <w:rFonts w:eastAsia="ArialMT" w:cs="ArialMT"/>
          <w:sz w:val="20"/>
        </w:rPr>
        <w:t>Na alle controles worden alle spullen schoongemaakt en afgedroogd. De besmette</w:t>
      </w:r>
      <w:r w:rsidR="00AF59D9">
        <w:rPr>
          <w:rFonts w:eastAsia="ArialMT" w:cs="ArialMT"/>
          <w:sz w:val="20"/>
        </w:rPr>
        <w:t xml:space="preserve"> </w:t>
      </w:r>
      <w:r w:rsidRPr="006C09A1">
        <w:rPr>
          <w:rFonts w:eastAsia="ArialMT" w:cs="ArialMT"/>
          <w:sz w:val="20"/>
        </w:rPr>
        <w:t>spullen worden als laatste schoongemaakt en stoppen we in een afgesloten plastic</w:t>
      </w:r>
      <w:r w:rsidR="00AF59D9">
        <w:rPr>
          <w:rFonts w:eastAsia="ArialMT" w:cs="ArialMT"/>
          <w:sz w:val="20"/>
        </w:rPr>
        <w:t xml:space="preserve"> </w:t>
      </w:r>
      <w:r w:rsidRPr="006C09A1">
        <w:rPr>
          <w:rFonts w:eastAsia="ArialMT" w:cs="ArialMT"/>
          <w:sz w:val="20"/>
        </w:rPr>
        <w:t>zak.</w:t>
      </w:r>
    </w:p>
    <w:p w14:paraId="78F04A11" w14:textId="77777777" w:rsidR="00EB2202" w:rsidRDefault="00EB2202" w:rsidP="008746A0">
      <w:pPr>
        <w:overflowPunct/>
        <w:spacing w:line="240" w:lineRule="auto"/>
        <w:textAlignment w:val="auto"/>
        <w:rPr>
          <w:rFonts w:eastAsia="Arial-BoldMT"/>
          <w:b/>
          <w:bCs/>
          <w:sz w:val="20"/>
        </w:rPr>
      </w:pPr>
    </w:p>
    <w:p w14:paraId="3B7EAE54" w14:textId="0E70B2EC" w:rsidR="008746A0" w:rsidRDefault="00EB2202" w:rsidP="008746A0">
      <w:pPr>
        <w:overflowPunct/>
        <w:spacing w:line="240" w:lineRule="auto"/>
        <w:textAlignment w:val="auto"/>
        <w:rPr>
          <w:rFonts w:eastAsia="Arial-BoldMT" w:cs="Arial-BoldMT"/>
          <w:b/>
          <w:bCs/>
          <w:sz w:val="20"/>
        </w:rPr>
      </w:pPr>
      <w:r>
        <w:rPr>
          <w:rFonts w:eastAsia="Arial-BoldMT"/>
          <w:b/>
          <w:bCs/>
          <w:sz w:val="20"/>
        </w:rPr>
        <w:t>Een</w:t>
      </w:r>
      <w:r w:rsidR="008746A0" w:rsidRPr="006C09A1">
        <w:rPr>
          <w:rFonts w:eastAsia="Arial-BoldMT" w:cs="Arial-BoldMT"/>
          <w:b/>
          <w:bCs/>
          <w:sz w:val="20"/>
        </w:rPr>
        <w:t xml:space="preserve"> coördinator </w:t>
      </w:r>
      <w:r>
        <w:rPr>
          <w:rFonts w:eastAsia="Arial-BoldMT" w:cs="Arial-BoldMT"/>
          <w:b/>
          <w:bCs/>
          <w:sz w:val="20"/>
        </w:rPr>
        <w:t xml:space="preserve">van de luizenbrigade </w:t>
      </w:r>
      <w:r w:rsidR="008746A0" w:rsidRPr="006C09A1">
        <w:rPr>
          <w:rFonts w:eastAsia="Arial-BoldMT" w:cs="Arial-BoldMT"/>
          <w:b/>
          <w:bCs/>
          <w:sz w:val="20"/>
        </w:rPr>
        <w:t>belt de ouder(s) van de leerling met het verzoek het kind direct</w:t>
      </w:r>
      <w:r w:rsidR="00687190">
        <w:rPr>
          <w:rFonts w:eastAsia="Arial-BoldMT" w:cs="Arial-BoldMT"/>
          <w:b/>
          <w:bCs/>
          <w:sz w:val="20"/>
        </w:rPr>
        <w:t xml:space="preserve"> </w:t>
      </w:r>
      <w:r w:rsidR="008746A0" w:rsidRPr="006C09A1">
        <w:rPr>
          <w:rFonts w:eastAsia="Arial-BoldMT" w:cs="Arial-BoldMT"/>
          <w:b/>
          <w:bCs/>
          <w:sz w:val="20"/>
        </w:rPr>
        <w:t>na school thuis te behandelen.</w:t>
      </w:r>
      <w:r w:rsidR="003C7755">
        <w:rPr>
          <w:rFonts w:eastAsia="Arial-BoldMT" w:cs="Arial-BoldMT"/>
          <w:b/>
          <w:bCs/>
          <w:sz w:val="20"/>
        </w:rPr>
        <w:t xml:space="preserve"> </w:t>
      </w:r>
      <w:r w:rsidR="003C7755">
        <w:rPr>
          <w:rFonts w:eastAsia="ArialMT" w:cs="ArialMT"/>
          <w:sz w:val="20"/>
        </w:rPr>
        <w:t>Ook wordt aan de ouder van de leerling gevraagd de BSO in te lichten wanneer de leerling daarheen gaat</w:t>
      </w:r>
    </w:p>
    <w:p w14:paraId="447044E2" w14:textId="77777777" w:rsidR="00687190" w:rsidRPr="006C09A1" w:rsidRDefault="00687190" w:rsidP="008746A0">
      <w:pPr>
        <w:overflowPunct/>
        <w:spacing w:line="240" w:lineRule="auto"/>
        <w:textAlignment w:val="auto"/>
        <w:rPr>
          <w:rFonts w:eastAsia="Arial-BoldMT" w:cs="Arial-BoldMT"/>
          <w:b/>
          <w:bCs/>
          <w:sz w:val="20"/>
        </w:rPr>
      </w:pPr>
    </w:p>
    <w:p w14:paraId="1B01287A" w14:textId="37DA540C" w:rsidR="008746A0" w:rsidRPr="006C09A1" w:rsidRDefault="008746A0" w:rsidP="008746A0">
      <w:pPr>
        <w:overflowPunct/>
        <w:spacing w:line="240" w:lineRule="auto"/>
        <w:textAlignment w:val="auto"/>
        <w:rPr>
          <w:rFonts w:eastAsia="ArialMT" w:cs="ArialMT"/>
          <w:sz w:val="20"/>
        </w:rPr>
      </w:pPr>
      <w:r w:rsidRPr="006C09A1">
        <w:rPr>
          <w:rFonts w:eastAsia="ArialMT" w:cs="ArialMT"/>
          <w:sz w:val="20"/>
        </w:rPr>
        <w:t xml:space="preserve">De coördinator informeert de betreffende leerkracht(en) en </w:t>
      </w:r>
      <w:r w:rsidR="0049538E">
        <w:rPr>
          <w:rFonts w:eastAsia="ArialMT" w:cs="ArialMT"/>
          <w:sz w:val="20"/>
        </w:rPr>
        <w:t xml:space="preserve">de directie zodat </w:t>
      </w:r>
      <w:r w:rsidR="00181375">
        <w:rPr>
          <w:rFonts w:eastAsia="ArialMT" w:cs="ArialMT"/>
          <w:sz w:val="20"/>
        </w:rPr>
        <w:t xml:space="preserve">er via de school app een bericht uitgaat dat er in de betreffende groep </w:t>
      </w:r>
      <w:r w:rsidRPr="006C09A1">
        <w:rPr>
          <w:rFonts w:eastAsia="ArialMT" w:cs="ArialMT"/>
          <w:sz w:val="20"/>
        </w:rPr>
        <w:t>luis is gevonden</w:t>
      </w:r>
      <w:r w:rsidR="00E37B77">
        <w:rPr>
          <w:rFonts w:eastAsia="ArialMT" w:cs="ArialMT"/>
          <w:sz w:val="20"/>
        </w:rPr>
        <w:t xml:space="preserve">. </w:t>
      </w:r>
      <w:r w:rsidRPr="006C09A1">
        <w:rPr>
          <w:rFonts w:eastAsia="ArialMT" w:cs="ArialMT"/>
          <w:sz w:val="20"/>
        </w:rPr>
        <w:t>Tevens wordt er een datum gepland voor de</w:t>
      </w:r>
    </w:p>
    <w:p w14:paraId="167A9EB3" w14:textId="0C634BBF" w:rsidR="008746A0" w:rsidRDefault="00C16A41" w:rsidP="008746A0">
      <w:pPr>
        <w:overflowPunct/>
        <w:spacing w:line="240" w:lineRule="auto"/>
        <w:textAlignment w:val="auto"/>
        <w:rPr>
          <w:rFonts w:eastAsia="ArialMT" w:cs="ArialMT"/>
          <w:sz w:val="20"/>
        </w:rPr>
      </w:pPr>
      <w:proofErr w:type="spellStart"/>
      <w:r>
        <w:rPr>
          <w:rFonts w:eastAsia="ArialMT" w:cs="ArialMT"/>
          <w:sz w:val="20"/>
        </w:rPr>
        <w:t>h</w:t>
      </w:r>
      <w:r w:rsidR="008746A0" w:rsidRPr="006C09A1">
        <w:rPr>
          <w:rFonts w:eastAsia="ArialMT" w:cs="ArialMT"/>
          <w:sz w:val="20"/>
        </w:rPr>
        <w:t>ercontrole</w:t>
      </w:r>
      <w:proofErr w:type="spellEnd"/>
      <w:r w:rsidR="0049538E">
        <w:rPr>
          <w:rFonts w:eastAsia="ArialMT" w:cs="ArialMT"/>
          <w:sz w:val="20"/>
        </w:rPr>
        <w:t>.</w:t>
      </w:r>
    </w:p>
    <w:p w14:paraId="373BBB04" w14:textId="77777777" w:rsidR="004A6874" w:rsidRPr="006C09A1" w:rsidRDefault="004A6874" w:rsidP="008746A0">
      <w:pPr>
        <w:overflowPunct/>
        <w:spacing w:line="240" w:lineRule="auto"/>
        <w:textAlignment w:val="auto"/>
        <w:rPr>
          <w:rFonts w:eastAsia="ArialMT" w:cs="ArialMT"/>
          <w:sz w:val="20"/>
        </w:rPr>
      </w:pPr>
    </w:p>
    <w:p w14:paraId="40A4BFD9" w14:textId="034B9849" w:rsidR="008746A0" w:rsidRPr="006C09A1" w:rsidRDefault="008746A0" w:rsidP="004A6874">
      <w:pPr>
        <w:overflowPunct/>
        <w:spacing w:line="240" w:lineRule="auto"/>
        <w:textAlignment w:val="auto"/>
        <w:rPr>
          <w:b/>
          <w:sz w:val="20"/>
        </w:rPr>
      </w:pPr>
      <w:r w:rsidRPr="006C09A1">
        <w:rPr>
          <w:rFonts w:eastAsia="ArialMT" w:cs="ArialMT"/>
          <w:sz w:val="20"/>
        </w:rPr>
        <w:t xml:space="preserve">Het luizenteam is vanwege </w:t>
      </w:r>
      <w:proofErr w:type="spellStart"/>
      <w:r w:rsidRPr="006C09A1">
        <w:rPr>
          <w:rFonts w:eastAsia="ArialMT" w:cs="ArialMT"/>
          <w:sz w:val="20"/>
        </w:rPr>
        <w:t>privacyredenen</w:t>
      </w:r>
      <w:proofErr w:type="spellEnd"/>
      <w:r w:rsidRPr="006C09A1">
        <w:rPr>
          <w:rFonts w:eastAsia="ArialMT" w:cs="ArialMT"/>
          <w:sz w:val="20"/>
        </w:rPr>
        <w:t xml:space="preserve"> gehouden te zwijgen naar derden, met</w:t>
      </w:r>
      <w:r w:rsidR="004A6874">
        <w:rPr>
          <w:rFonts w:eastAsia="ArialMT" w:cs="ArialMT"/>
          <w:sz w:val="20"/>
        </w:rPr>
        <w:t xml:space="preserve"> </w:t>
      </w:r>
      <w:r w:rsidRPr="006C09A1">
        <w:rPr>
          <w:rFonts w:eastAsia="ArialMT" w:cs="ArialMT"/>
          <w:sz w:val="20"/>
        </w:rPr>
        <w:t>uitzondering van de directie en de leerkracht, over hun ervaringen bij de controles.</w:t>
      </w:r>
    </w:p>
    <w:p w14:paraId="4807EC48" w14:textId="77777777" w:rsidR="009D0B51" w:rsidRPr="006C09A1" w:rsidRDefault="009D0B51" w:rsidP="009D0B51">
      <w:pPr>
        <w:pStyle w:val="RIVMStandaard"/>
        <w:rPr>
          <w:b/>
        </w:rPr>
      </w:pPr>
    </w:p>
    <w:p w14:paraId="793B52A7" w14:textId="77777777" w:rsidR="003C7755" w:rsidRDefault="003C7755">
      <w:pPr>
        <w:overflowPunct/>
        <w:autoSpaceDE/>
        <w:autoSpaceDN/>
        <w:adjustRightInd/>
        <w:spacing w:line="240" w:lineRule="auto"/>
        <w:textAlignment w:val="auto"/>
        <w:rPr>
          <w:rFonts w:eastAsia="MS Mincho"/>
          <w:b/>
          <w:sz w:val="20"/>
        </w:rPr>
      </w:pPr>
      <w:r>
        <w:rPr>
          <w:b/>
        </w:rPr>
        <w:br w:type="page"/>
      </w:r>
    </w:p>
    <w:p w14:paraId="486E0809" w14:textId="148CD104" w:rsidR="00952E93" w:rsidRDefault="00952E93" w:rsidP="009D0B51">
      <w:pPr>
        <w:pStyle w:val="RIVMStandaard"/>
        <w:rPr>
          <w:b/>
        </w:rPr>
      </w:pPr>
      <w:r>
        <w:rPr>
          <w:b/>
        </w:rPr>
        <w:lastRenderedPageBreak/>
        <w:t xml:space="preserve">Hoofdstuk 4: </w:t>
      </w:r>
      <w:r w:rsidR="0099489E">
        <w:rPr>
          <w:b/>
        </w:rPr>
        <w:t>Luis geconstateerd</w:t>
      </w:r>
    </w:p>
    <w:p w14:paraId="1C6E45F1" w14:textId="77777777" w:rsidR="00952E93" w:rsidRDefault="00952E93" w:rsidP="009D0B51">
      <w:pPr>
        <w:pStyle w:val="RIVMStandaard"/>
        <w:rPr>
          <w:b/>
        </w:rPr>
      </w:pPr>
    </w:p>
    <w:p w14:paraId="73006CE1" w14:textId="01056E88" w:rsidR="009D0B51" w:rsidRPr="006C09A1" w:rsidRDefault="009D0B51" w:rsidP="009D0B51">
      <w:pPr>
        <w:pStyle w:val="RIVMStandaard"/>
        <w:rPr>
          <w:b/>
        </w:rPr>
      </w:pPr>
      <w:r w:rsidRPr="006C09A1">
        <w:rPr>
          <w:b/>
        </w:rPr>
        <w:t>Hoe ontdek je hoofdluis?</w:t>
      </w:r>
    </w:p>
    <w:p w14:paraId="725DF510" w14:textId="77777777" w:rsidR="009D0B51" w:rsidRPr="006C09A1" w:rsidRDefault="009D0B51" w:rsidP="009D0B51">
      <w:pPr>
        <w:pStyle w:val="RIVMStandaard"/>
      </w:pPr>
      <w:r w:rsidRPr="006C09A1">
        <w:t>Hoofdluis begint vaak met jeuk, maar niet altijd. Als u controleert, kijk dan goed tussen de haren, vooral achter de oren en in de nek. U ziet de hoofdluizen dan bewegen. Ook als u geen luizen ziet maar wel grijswitte puntjes, is er waarschijnlijk sprake van hoofdluis. Die puntjes zijn eitjes van hoofdluis. Uit deze eitjes komen nieuwe hoofdluizen.</w:t>
      </w:r>
    </w:p>
    <w:p w14:paraId="198F546F" w14:textId="77777777" w:rsidR="009D0B51" w:rsidRPr="006C09A1" w:rsidRDefault="009D0B51" w:rsidP="009D0B51">
      <w:pPr>
        <w:pStyle w:val="RIVMStandaard"/>
      </w:pPr>
    </w:p>
    <w:p w14:paraId="2AA6F646" w14:textId="77777777" w:rsidR="009D0B51" w:rsidRPr="006C09A1" w:rsidRDefault="009D0B51" w:rsidP="009D0B51">
      <w:pPr>
        <w:pStyle w:val="RIVMStandaard"/>
      </w:pPr>
      <w:r w:rsidRPr="006C09A1">
        <w:t xml:space="preserve">Gebruik een luizenkam of andere </w:t>
      </w:r>
      <w:proofErr w:type="spellStart"/>
      <w:r w:rsidRPr="006C09A1">
        <w:t>fijntandige</w:t>
      </w:r>
      <w:proofErr w:type="spellEnd"/>
      <w:r w:rsidRPr="006C09A1">
        <w:t xml:space="preserve"> kam om te controleren op hoofdluis. Met een luizenkam kan het moeilijk zijn om heel dik haar te kammen, dan kun je ook een andere </w:t>
      </w:r>
      <w:proofErr w:type="spellStart"/>
      <w:r w:rsidRPr="006C09A1">
        <w:t>fijntandige</w:t>
      </w:r>
      <w:proofErr w:type="spellEnd"/>
      <w:r w:rsidRPr="006C09A1">
        <w:t xml:space="preserve"> kam gebruiken.</w:t>
      </w:r>
    </w:p>
    <w:p w14:paraId="6242AE00" w14:textId="77777777" w:rsidR="009D0B51" w:rsidRPr="006C09A1" w:rsidRDefault="009D0B51" w:rsidP="009D0B51">
      <w:pPr>
        <w:pStyle w:val="RIVMStandaard"/>
      </w:pPr>
      <w:r w:rsidRPr="006C09A1">
        <w:t xml:space="preserve">Kam het haar met een </w:t>
      </w:r>
      <w:proofErr w:type="spellStart"/>
      <w:r w:rsidRPr="006C09A1">
        <w:t>fijntandige</w:t>
      </w:r>
      <w:proofErr w:type="spellEnd"/>
      <w:r w:rsidRPr="006C09A1">
        <w:t xml:space="preserve"> kam boven wit papier of de wasbak. De luizen zullen op het papier of in de wasbak vallen als kleine grijsblauw of roodbruin gekleurde spikkels. Ze zijn zo groot als een sesamzaadje en bewegen. Wanneer u controleert zonder te kammen, is de kans groot dat u luizen mist.</w:t>
      </w:r>
    </w:p>
    <w:p w14:paraId="331A1649" w14:textId="77777777" w:rsidR="009D0B51" w:rsidRPr="006C09A1" w:rsidRDefault="009D0B51" w:rsidP="009D0B51">
      <w:pPr>
        <w:pStyle w:val="RIVMStandaard"/>
        <w:rPr>
          <w:b/>
        </w:rPr>
      </w:pPr>
    </w:p>
    <w:p w14:paraId="0AD5B1A9" w14:textId="77777777" w:rsidR="009D0B51" w:rsidRPr="006C09A1" w:rsidRDefault="009D0B51" w:rsidP="009D0B51">
      <w:pPr>
        <w:pStyle w:val="RIVMStandaard"/>
        <w:rPr>
          <w:b/>
        </w:rPr>
      </w:pPr>
      <w:r w:rsidRPr="006C09A1">
        <w:rPr>
          <w:b/>
        </w:rPr>
        <w:t>Als ik luizen heb ontdekt, wat dan?</w:t>
      </w:r>
    </w:p>
    <w:p w14:paraId="430D4A48" w14:textId="77777777" w:rsidR="009D0B51" w:rsidRPr="006C09A1" w:rsidRDefault="009D0B51" w:rsidP="009D0B51">
      <w:pPr>
        <w:pStyle w:val="RIVMStandaard"/>
      </w:pPr>
      <w:r w:rsidRPr="006C09A1">
        <w:t>Neem de volgende stappen:</w:t>
      </w:r>
    </w:p>
    <w:p w14:paraId="6FE7743C" w14:textId="77777777" w:rsidR="009D0B51" w:rsidRPr="006C09A1" w:rsidRDefault="009D0B51" w:rsidP="009D0B51">
      <w:pPr>
        <w:pStyle w:val="RIVMStandaard"/>
        <w:numPr>
          <w:ilvl w:val="0"/>
          <w:numId w:val="10"/>
        </w:numPr>
      </w:pPr>
      <w:r w:rsidRPr="006C09A1">
        <w:t>Controleer alle gezinsleden.</w:t>
      </w:r>
    </w:p>
    <w:p w14:paraId="1D6317F6" w14:textId="77777777" w:rsidR="009D0B51" w:rsidRPr="006C09A1" w:rsidRDefault="009D0B51" w:rsidP="009D0B51">
      <w:pPr>
        <w:pStyle w:val="RIVMStandaard"/>
        <w:numPr>
          <w:ilvl w:val="0"/>
          <w:numId w:val="10"/>
        </w:numPr>
      </w:pPr>
      <w:r w:rsidRPr="006C09A1">
        <w:t>Behandel gezinsleden die hoofdluis hebben. Er zijn drie behandelmogelijkheden, zie hieronder.</w:t>
      </w:r>
    </w:p>
    <w:p w14:paraId="7D9AFD13" w14:textId="77777777" w:rsidR="009D0B51" w:rsidRPr="006C09A1" w:rsidRDefault="009D0B51" w:rsidP="009D0B51">
      <w:pPr>
        <w:pStyle w:val="RIVMStandaard"/>
        <w:numPr>
          <w:ilvl w:val="0"/>
          <w:numId w:val="10"/>
        </w:numPr>
      </w:pPr>
      <w:r w:rsidRPr="006C09A1">
        <w:t>Vertel mensen in de directe omgeving dat uw kind hoofdluis heeft. Denk aan school, kinderopvang, (sport)clubs, opa’s oma’s, de oppassen en ouders van vrienden.</w:t>
      </w:r>
    </w:p>
    <w:p w14:paraId="3DEBB165" w14:textId="77777777" w:rsidR="009D0B51" w:rsidRPr="006C09A1" w:rsidRDefault="009D0B51" w:rsidP="009D0B51">
      <w:pPr>
        <w:pStyle w:val="RIVMStandaard"/>
      </w:pPr>
    </w:p>
    <w:p w14:paraId="4C0CA574" w14:textId="77777777" w:rsidR="009D0B51" w:rsidRPr="006C09A1" w:rsidRDefault="009D0B51" w:rsidP="009D0B51">
      <w:pPr>
        <w:pStyle w:val="RIVMStandaard"/>
        <w:rPr>
          <w:b/>
        </w:rPr>
      </w:pPr>
      <w:r w:rsidRPr="006C09A1">
        <w:rPr>
          <w:b/>
        </w:rPr>
        <w:t>Behandeling</w:t>
      </w:r>
    </w:p>
    <w:p w14:paraId="1C3440EA" w14:textId="77777777" w:rsidR="009D0B51" w:rsidRPr="006C09A1" w:rsidRDefault="009D0B51" w:rsidP="009D0B51">
      <w:pPr>
        <w:pStyle w:val="RIVMStandaard"/>
        <w:rPr>
          <w:b/>
        </w:rPr>
      </w:pPr>
    </w:p>
    <w:p w14:paraId="1BAB0875" w14:textId="77777777" w:rsidR="009D0B51" w:rsidRPr="006C09A1" w:rsidRDefault="009D0B51" w:rsidP="009D0B51">
      <w:pPr>
        <w:pStyle w:val="RIVMStandaard"/>
        <w:rPr>
          <w:b/>
        </w:rPr>
      </w:pPr>
      <w:r w:rsidRPr="006C09A1">
        <w:rPr>
          <w:b/>
        </w:rPr>
        <w:t>Uit welke behandelingen kan ik kiezen?</w:t>
      </w:r>
    </w:p>
    <w:p w14:paraId="0B7033DE" w14:textId="77777777" w:rsidR="009D0B51" w:rsidRPr="006C09A1" w:rsidRDefault="009D0B51" w:rsidP="009D0B51">
      <w:pPr>
        <w:pStyle w:val="RIVMStandaard"/>
      </w:pPr>
      <w:r w:rsidRPr="006C09A1">
        <w:t>Er bestaan drie soorten behandelingen om hoofdluis te verwijderen.</w:t>
      </w:r>
    </w:p>
    <w:p w14:paraId="6A828A70" w14:textId="77777777" w:rsidR="009D0B51" w:rsidRPr="006C09A1" w:rsidRDefault="009D0B51" w:rsidP="009D0B51">
      <w:pPr>
        <w:pStyle w:val="RIVMStandaard"/>
      </w:pPr>
    </w:p>
    <w:p w14:paraId="2D05CCC5" w14:textId="77777777" w:rsidR="009D0B51" w:rsidRPr="006C09A1" w:rsidRDefault="009D0B51" w:rsidP="009D0B51">
      <w:pPr>
        <w:pStyle w:val="RIVMStandaard"/>
        <w:numPr>
          <w:ilvl w:val="0"/>
          <w:numId w:val="11"/>
        </w:numPr>
      </w:pPr>
      <w:r w:rsidRPr="006C09A1">
        <w:t>De uitkambehandeling</w:t>
      </w:r>
    </w:p>
    <w:p w14:paraId="528D727D" w14:textId="77777777" w:rsidR="009D0B51" w:rsidRPr="006C09A1" w:rsidRDefault="009D0B51" w:rsidP="009D0B51">
      <w:pPr>
        <w:pStyle w:val="RIVMStandaard"/>
        <w:ind w:left="720"/>
      </w:pPr>
      <w:r w:rsidRPr="006C09A1">
        <w:t xml:space="preserve">Twee weken lang het haar dagelijks doorkammen met een </w:t>
      </w:r>
      <w:proofErr w:type="spellStart"/>
      <w:r w:rsidRPr="006C09A1">
        <w:t>fijntandige</w:t>
      </w:r>
      <w:proofErr w:type="spellEnd"/>
      <w:r w:rsidRPr="006C09A1">
        <w:t xml:space="preserve"> kam.</w:t>
      </w:r>
    </w:p>
    <w:p w14:paraId="176E05D8" w14:textId="77777777" w:rsidR="009D0B51" w:rsidRPr="006C09A1" w:rsidRDefault="009D0B51" w:rsidP="009D0B51">
      <w:pPr>
        <w:pStyle w:val="RIVMStandaard"/>
        <w:numPr>
          <w:ilvl w:val="0"/>
          <w:numId w:val="11"/>
        </w:numPr>
      </w:pPr>
      <w:r w:rsidRPr="006C09A1">
        <w:t>De uitkambehandeling in combinatie met antihoofdluismiddel</w:t>
      </w:r>
    </w:p>
    <w:p w14:paraId="72E3008A" w14:textId="77777777" w:rsidR="009D0B51" w:rsidRPr="006C09A1" w:rsidRDefault="009D0B51" w:rsidP="009D0B51">
      <w:pPr>
        <w:pStyle w:val="RIVMStandaard"/>
        <w:ind w:left="720"/>
      </w:pPr>
      <w:r w:rsidRPr="006C09A1">
        <w:t xml:space="preserve">Als u een antihoofdluismiddel gebruikt, is het belangrijk om ook dan het haar twee weken lang dagelijks te kammen met een </w:t>
      </w:r>
      <w:proofErr w:type="spellStart"/>
      <w:r w:rsidRPr="006C09A1">
        <w:t>fijntandige</w:t>
      </w:r>
      <w:proofErr w:type="spellEnd"/>
      <w:r w:rsidRPr="006C09A1">
        <w:t xml:space="preserve"> kam. Behandeling met warme lucht</w:t>
      </w:r>
    </w:p>
    <w:p w14:paraId="09989C81" w14:textId="77777777" w:rsidR="009D0B51" w:rsidRPr="006C09A1" w:rsidRDefault="009D0B51" w:rsidP="009D0B51">
      <w:pPr>
        <w:pStyle w:val="RIVMStandaard"/>
        <w:numPr>
          <w:ilvl w:val="0"/>
          <w:numId w:val="11"/>
        </w:numPr>
      </w:pPr>
      <w:r w:rsidRPr="006C09A1">
        <w:t xml:space="preserve">Een speciaal apparaat, de </w:t>
      </w:r>
      <w:proofErr w:type="spellStart"/>
      <w:r w:rsidRPr="006C09A1">
        <w:t>AirAllé</w:t>
      </w:r>
      <w:proofErr w:type="spellEnd"/>
      <w:r w:rsidRPr="006C09A1">
        <w:t>, doodt de luizen en eitjes door ze uit te drogen, niet door verwarming.</w:t>
      </w:r>
    </w:p>
    <w:p w14:paraId="3EB8C9C5" w14:textId="77777777" w:rsidR="009D0B51" w:rsidRPr="006C09A1" w:rsidRDefault="009D0B51" w:rsidP="009D0B51">
      <w:pPr>
        <w:pStyle w:val="RIVMStandaard"/>
        <w:ind w:left="720"/>
      </w:pPr>
      <w:r w:rsidRPr="006C09A1">
        <w:t xml:space="preserve">De </w:t>
      </w:r>
      <w:proofErr w:type="spellStart"/>
      <w:r w:rsidRPr="006C09A1">
        <w:t>AirAllé</w:t>
      </w:r>
      <w:proofErr w:type="spellEnd"/>
      <w:r w:rsidRPr="006C09A1">
        <w:t xml:space="preserve"> is ook geschikt voor haarsoorten die moeilijk te kammen zijn. Een behandeling met de </w:t>
      </w:r>
      <w:proofErr w:type="spellStart"/>
      <w:r w:rsidRPr="006C09A1">
        <w:t>AirAllé</w:t>
      </w:r>
      <w:proofErr w:type="spellEnd"/>
      <w:r w:rsidRPr="006C09A1">
        <w:t xml:space="preserve"> kan alleen door professionals worden gedaan bij kinderen ouder dan 4 jaar.</w:t>
      </w:r>
    </w:p>
    <w:p w14:paraId="52215A4A" w14:textId="77777777" w:rsidR="009D0B51" w:rsidRPr="006C09A1" w:rsidRDefault="009D0B51" w:rsidP="009D0B51">
      <w:pPr>
        <w:pStyle w:val="RIVMStandaard"/>
      </w:pPr>
    </w:p>
    <w:p w14:paraId="6491ACE9" w14:textId="77777777" w:rsidR="009D0B51" w:rsidRPr="006C09A1" w:rsidRDefault="009D0B51" w:rsidP="009D0B51">
      <w:pPr>
        <w:pStyle w:val="RIVMStandaard"/>
        <w:rPr>
          <w:b/>
        </w:rPr>
      </w:pPr>
      <w:r w:rsidRPr="006C09A1">
        <w:rPr>
          <w:b/>
        </w:rPr>
        <w:t>Hoe werkt de uitkambehandeling?</w:t>
      </w:r>
    </w:p>
    <w:p w14:paraId="43A3534A" w14:textId="77777777" w:rsidR="009D0B51" w:rsidRPr="006C09A1" w:rsidRDefault="009D0B51" w:rsidP="009D0B51">
      <w:pPr>
        <w:pStyle w:val="RIVMStandaard"/>
      </w:pPr>
      <w:r w:rsidRPr="006C09A1">
        <w:t xml:space="preserve">Kam twee weken lang elke dag het haar met een </w:t>
      </w:r>
      <w:proofErr w:type="spellStart"/>
      <w:r w:rsidRPr="006C09A1">
        <w:t>fijntandige</w:t>
      </w:r>
      <w:proofErr w:type="spellEnd"/>
      <w:r w:rsidRPr="006C09A1">
        <w:t xml:space="preserve"> kam, in combinatie met crèmespoeling. U gaat als volgt te werk:</w:t>
      </w:r>
    </w:p>
    <w:p w14:paraId="6BBF2641" w14:textId="77777777" w:rsidR="009D0B51" w:rsidRPr="006C09A1" w:rsidRDefault="009D0B51" w:rsidP="009D0B51">
      <w:pPr>
        <w:pStyle w:val="RIVMStandaard"/>
        <w:numPr>
          <w:ilvl w:val="0"/>
          <w:numId w:val="11"/>
        </w:numPr>
      </w:pPr>
      <w:r w:rsidRPr="006C09A1">
        <w:t>Maak het haar door en door nat. Verdeel crèmespoeling door het haar.</w:t>
      </w:r>
    </w:p>
    <w:p w14:paraId="1F2B8CCB" w14:textId="77777777" w:rsidR="009D0B51" w:rsidRPr="006C09A1" w:rsidRDefault="009D0B51" w:rsidP="009D0B51">
      <w:pPr>
        <w:pStyle w:val="RIVMStandaard"/>
        <w:numPr>
          <w:ilvl w:val="0"/>
          <w:numId w:val="11"/>
        </w:numPr>
      </w:pPr>
      <w:r w:rsidRPr="006C09A1">
        <w:t>Bescherm de ogen met een washandje en kam dan eerst met een gewone kam de klitten weg. Spoel dit niet uit.</w:t>
      </w:r>
    </w:p>
    <w:p w14:paraId="64C500EA" w14:textId="77777777" w:rsidR="009D0B51" w:rsidRPr="006C09A1" w:rsidRDefault="009D0B51" w:rsidP="009D0B51">
      <w:pPr>
        <w:pStyle w:val="RIVMStandaard"/>
        <w:numPr>
          <w:ilvl w:val="0"/>
          <w:numId w:val="11"/>
        </w:numPr>
      </w:pPr>
      <w:r w:rsidRPr="006C09A1">
        <w:lastRenderedPageBreak/>
        <w:t>Houd het hoofd voorover boven een wasbak of een stuk wit papier.</w:t>
      </w:r>
    </w:p>
    <w:p w14:paraId="74C1018C" w14:textId="77777777" w:rsidR="009D0B51" w:rsidRPr="006C09A1" w:rsidRDefault="009D0B51" w:rsidP="009D0B51">
      <w:pPr>
        <w:pStyle w:val="RIVMStandaard"/>
        <w:numPr>
          <w:ilvl w:val="0"/>
          <w:numId w:val="11"/>
        </w:numPr>
      </w:pPr>
      <w:r w:rsidRPr="006C09A1">
        <w:t xml:space="preserve">Pak een </w:t>
      </w:r>
      <w:proofErr w:type="spellStart"/>
      <w:r w:rsidRPr="006C09A1">
        <w:t>fijntandige</w:t>
      </w:r>
      <w:proofErr w:type="spellEnd"/>
      <w:r w:rsidRPr="006C09A1">
        <w:t xml:space="preserve"> kam en kam het haar van achter naar voren, tegen de hoofdhuid aan; start bij het ene oor en schuif, plukje voor plukje, na elke kambeweging op naar het ander oor.</w:t>
      </w:r>
    </w:p>
    <w:p w14:paraId="2B655152" w14:textId="77777777" w:rsidR="009D0B51" w:rsidRPr="006C09A1" w:rsidRDefault="009D0B51" w:rsidP="009D0B51">
      <w:pPr>
        <w:pStyle w:val="RIVMStandaard"/>
        <w:numPr>
          <w:ilvl w:val="0"/>
          <w:numId w:val="11"/>
        </w:numPr>
      </w:pPr>
      <w:r w:rsidRPr="006C09A1">
        <w:t>Vastgeplakte neten kunt u met uw nagels verwijderen. Eventueel kunt u ze eerst losweken door te deppen met azijn.</w:t>
      </w:r>
    </w:p>
    <w:p w14:paraId="68ED7B32" w14:textId="77777777" w:rsidR="009D0B51" w:rsidRPr="006C09A1" w:rsidRDefault="009D0B51" w:rsidP="009D0B51">
      <w:pPr>
        <w:pStyle w:val="RIVMStandaard"/>
        <w:numPr>
          <w:ilvl w:val="0"/>
          <w:numId w:val="12"/>
        </w:numPr>
      </w:pPr>
      <w:r w:rsidRPr="006C09A1">
        <w:t xml:space="preserve">Veeg tijdens de kambeurt de kam regelmatig af aan een stuk keukenpapier op </w:t>
      </w:r>
      <w:proofErr w:type="spellStart"/>
      <w:r w:rsidRPr="006C09A1">
        <w:t>paieren</w:t>
      </w:r>
      <w:proofErr w:type="spellEnd"/>
      <w:r w:rsidRPr="006C09A1">
        <w:t xml:space="preserve"> zakdoek. Gooi deze na afloop weg.</w:t>
      </w:r>
    </w:p>
    <w:p w14:paraId="799C2725" w14:textId="77777777" w:rsidR="009D0B51" w:rsidRPr="006C09A1" w:rsidRDefault="009D0B51" w:rsidP="009D0B51">
      <w:pPr>
        <w:pStyle w:val="RIVMStandaard"/>
        <w:numPr>
          <w:ilvl w:val="0"/>
          <w:numId w:val="12"/>
        </w:numPr>
      </w:pPr>
      <w:r w:rsidRPr="006C09A1">
        <w:t>Spoel vervolgens de crèmespoeling uit het haar.</w:t>
      </w:r>
    </w:p>
    <w:p w14:paraId="7696AB8D" w14:textId="77777777" w:rsidR="009D0B51" w:rsidRPr="006C09A1" w:rsidRDefault="009D0B51" w:rsidP="009D0B51">
      <w:pPr>
        <w:pStyle w:val="RIVMStandaard"/>
        <w:numPr>
          <w:ilvl w:val="0"/>
          <w:numId w:val="12"/>
        </w:numPr>
      </w:pPr>
      <w:r w:rsidRPr="006C09A1">
        <w:t>Maak de kam na gebruik schoon met water en zeep.</w:t>
      </w:r>
    </w:p>
    <w:p w14:paraId="746A6D8D" w14:textId="77777777" w:rsidR="009D0B51" w:rsidRPr="006C09A1" w:rsidRDefault="009D0B51" w:rsidP="009D0B51">
      <w:pPr>
        <w:pStyle w:val="RIVMStandaard"/>
      </w:pPr>
      <w:r w:rsidRPr="006C09A1">
        <w:t>Als de uitkambehandeling niet heeft gewerkt dan kunt u dit herhalen in combinatie met een antihoofdluismiddel.</w:t>
      </w:r>
    </w:p>
    <w:p w14:paraId="31F9A093" w14:textId="77777777" w:rsidR="009D0B51" w:rsidRPr="006C09A1" w:rsidRDefault="009D0B51" w:rsidP="009D0B51">
      <w:pPr>
        <w:pStyle w:val="RIVMStandaard"/>
        <w:rPr>
          <w:b/>
        </w:rPr>
      </w:pPr>
    </w:p>
    <w:p w14:paraId="50920609" w14:textId="77777777" w:rsidR="009D0B51" w:rsidRPr="006C09A1" w:rsidRDefault="009D0B51" w:rsidP="009D0B51">
      <w:pPr>
        <w:pStyle w:val="RIVMStandaard"/>
        <w:rPr>
          <w:b/>
        </w:rPr>
      </w:pPr>
      <w:r w:rsidRPr="006C09A1">
        <w:rPr>
          <w:b/>
        </w:rPr>
        <w:t>Waarom moet ik twee weken lang kammen?</w:t>
      </w:r>
    </w:p>
    <w:p w14:paraId="0CFE70EC" w14:textId="77777777" w:rsidR="009D0B51" w:rsidRPr="006C09A1" w:rsidRDefault="009D0B51" w:rsidP="009D0B51">
      <w:pPr>
        <w:pStyle w:val="RIVMStandaard"/>
      </w:pPr>
      <w:r w:rsidRPr="006C09A1">
        <w:t xml:space="preserve">De neten zijn moeilijk te verwijderen met kammen. Na 7 tot 10 dagen komt de neet van een hoofdluis uit. Dan kruipt een jonge hoofdluis uit het ei. Deze jonge hoofdluis is wel te verwijderen door te kammen met een </w:t>
      </w:r>
      <w:proofErr w:type="spellStart"/>
      <w:r w:rsidRPr="006C09A1">
        <w:t>fijntandige</w:t>
      </w:r>
      <w:proofErr w:type="spellEnd"/>
      <w:r w:rsidRPr="006C09A1">
        <w:t xml:space="preserve"> kam. Als je twee weken lang dagelijks kamt, verwijder je alle hoofdluizen voordat ze nieuwe eitjes kunnen leggen.</w:t>
      </w:r>
    </w:p>
    <w:p w14:paraId="183EC58F" w14:textId="77777777" w:rsidR="009D0B51" w:rsidRPr="006C09A1" w:rsidRDefault="009D0B51" w:rsidP="009D0B51">
      <w:pPr>
        <w:pStyle w:val="RIVMStandaard"/>
      </w:pPr>
    </w:p>
    <w:p w14:paraId="3B2DBECA" w14:textId="77777777" w:rsidR="009D0B51" w:rsidRPr="006C09A1" w:rsidRDefault="009D0B51" w:rsidP="009D0B51">
      <w:pPr>
        <w:pStyle w:val="RIVMStandaard"/>
        <w:rPr>
          <w:b/>
        </w:rPr>
      </w:pPr>
      <w:r w:rsidRPr="006C09A1">
        <w:rPr>
          <w:b/>
        </w:rPr>
        <w:t>Als ik kies voor een antihoofdluismiddel, welk middel dan?</w:t>
      </w:r>
    </w:p>
    <w:p w14:paraId="64FD1BEE" w14:textId="77777777" w:rsidR="009D0B51" w:rsidRPr="006C09A1" w:rsidRDefault="009D0B51" w:rsidP="009D0B51">
      <w:pPr>
        <w:pStyle w:val="RIVMStandaard"/>
      </w:pPr>
      <w:r w:rsidRPr="006C09A1">
        <w:t xml:space="preserve">U kunt het beste een hoofdluismiddel gebruik met </w:t>
      </w:r>
      <w:proofErr w:type="spellStart"/>
      <w:r w:rsidRPr="006C09A1">
        <w:t>dimeticon</w:t>
      </w:r>
      <w:proofErr w:type="spellEnd"/>
      <w:r w:rsidRPr="006C09A1">
        <w:t>.</w:t>
      </w:r>
    </w:p>
    <w:p w14:paraId="5D255D6A" w14:textId="77777777" w:rsidR="009D0B51" w:rsidRPr="006C09A1" w:rsidRDefault="009D0B51" w:rsidP="009D0B51">
      <w:pPr>
        <w:pStyle w:val="RIVMStandaard"/>
      </w:pPr>
    </w:p>
    <w:p w14:paraId="7D7D912F" w14:textId="77777777" w:rsidR="009D0B51" w:rsidRPr="006C09A1" w:rsidRDefault="009D0B51" w:rsidP="009D0B51">
      <w:pPr>
        <w:pStyle w:val="RIVMStandaard"/>
      </w:pPr>
      <w:r w:rsidRPr="006C09A1">
        <w:t>Er zijn in Nederland verschillende antihoofdluismiddelen verkrijgbaar in de vorm van een lotion of shampoo. Deze middelen hebben de volgende werkzame stoffen:</w:t>
      </w:r>
    </w:p>
    <w:p w14:paraId="5537A492" w14:textId="77777777" w:rsidR="009D0B51" w:rsidRPr="006C09A1" w:rsidRDefault="009D0B51" w:rsidP="009D0B51">
      <w:pPr>
        <w:pStyle w:val="RIVMStandaard"/>
      </w:pPr>
    </w:p>
    <w:p w14:paraId="52B14F7A" w14:textId="77777777" w:rsidR="009D0B51" w:rsidRPr="006C09A1" w:rsidRDefault="009D0B51" w:rsidP="009D0B51">
      <w:pPr>
        <w:pStyle w:val="RIVMStandaard"/>
        <w:numPr>
          <w:ilvl w:val="0"/>
          <w:numId w:val="13"/>
        </w:numPr>
      </w:pPr>
      <w:proofErr w:type="spellStart"/>
      <w:r w:rsidRPr="006C09A1">
        <w:t>dimeticon</w:t>
      </w:r>
      <w:proofErr w:type="spellEnd"/>
    </w:p>
    <w:p w14:paraId="7742DE5F" w14:textId="77777777" w:rsidR="009D0B51" w:rsidRPr="006C09A1" w:rsidRDefault="009D0B51" w:rsidP="009D0B51">
      <w:pPr>
        <w:pStyle w:val="RIVMStandaard"/>
        <w:numPr>
          <w:ilvl w:val="0"/>
          <w:numId w:val="13"/>
        </w:numPr>
      </w:pPr>
      <w:proofErr w:type="spellStart"/>
      <w:r w:rsidRPr="006C09A1">
        <w:t>malathion</w:t>
      </w:r>
      <w:proofErr w:type="spellEnd"/>
    </w:p>
    <w:p w14:paraId="5B59E7A8" w14:textId="77777777" w:rsidR="009D0B51" w:rsidRPr="006C09A1" w:rsidRDefault="009D0B51" w:rsidP="009D0B51">
      <w:pPr>
        <w:pStyle w:val="RIVMStandaard"/>
        <w:numPr>
          <w:ilvl w:val="0"/>
          <w:numId w:val="13"/>
        </w:numPr>
      </w:pPr>
      <w:proofErr w:type="spellStart"/>
      <w:r w:rsidRPr="006C09A1">
        <w:t>permetrine</w:t>
      </w:r>
      <w:proofErr w:type="spellEnd"/>
    </w:p>
    <w:p w14:paraId="23190FB2" w14:textId="77777777" w:rsidR="009D0B51" w:rsidRPr="006C09A1" w:rsidRDefault="009D0B51" w:rsidP="009D0B51">
      <w:pPr>
        <w:pStyle w:val="RIVMStandaard"/>
      </w:pPr>
    </w:p>
    <w:p w14:paraId="137BD637" w14:textId="77777777" w:rsidR="009D0B51" w:rsidRPr="006C09A1" w:rsidRDefault="009D0B51" w:rsidP="009D0B51">
      <w:pPr>
        <w:pStyle w:val="RIVMStandaard"/>
      </w:pPr>
      <w:r w:rsidRPr="006C09A1">
        <w:t xml:space="preserve">Tegen </w:t>
      </w:r>
      <w:proofErr w:type="spellStart"/>
      <w:r w:rsidRPr="006C09A1">
        <w:t>malathion</w:t>
      </w:r>
      <w:proofErr w:type="spellEnd"/>
      <w:r w:rsidRPr="006C09A1">
        <w:t xml:space="preserve"> en </w:t>
      </w:r>
      <w:proofErr w:type="spellStart"/>
      <w:r w:rsidRPr="006C09A1">
        <w:t>permetrine</w:t>
      </w:r>
      <w:proofErr w:type="spellEnd"/>
      <w:r w:rsidRPr="006C09A1">
        <w:t xml:space="preserve"> is de hoofdluis steeds vaker resistent (ongevoelig). Daarom hebben middelen met </w:t>
      </w:r>
      <w:proofErr w:type="spellStart"/>
      <w:r w:rsidRPr="006C09A1">
        <w:t>dimeticon</w:t>
      </w:r>
      <w:proofErr w:type="spellEnd"/>
      <w:r w:rsidRPr="006C09A1">
        <w:t xml:space="preserve"> de voorkeur. Tegen deze middelen is geen resistentie mogelijk, omdat </w:t>
      </w:r>
      <w:proofErr w:type="spellStart"/>
      <w:r w:rsidRPr="006C09A1">
        <w:t>dimeticon</w:t>
      </w:r>
      <w:proofErr w:type="spellEnd"/>
      <w:r w:rsidRPr="006C09A1">
        <w:t xml:space="preserve"> een andere werking heeft (het verstikt de luis).</w:t>
      </w:r>
    </w:p>
    <w:p w14:paraId="10D5B873" w14:textId="77777777" w:rsidR="009D0B51" w:rsidRPr="006C09A1" w:rsidRDefault="009D0B51" w:rsidP="009D0B51">
      <w:pPr>
        <w:pStyle w:val="RIVMStandaard"/>
        <w:rPr>
          <w:b/>
        </w:rPr>
      </w:pPr>
    </w:p>
    <w:p w14:paraId="7211DDA7" w14:textId="77777777" w:rsidR="009D0B51" w:rsidRPr="006C09A1" w:rsidRDefault="009D0B51" w:rsidP="009D0B51">
      <w:pPr>
        <w:pStyle w:val="RIVMStandaard"/>
        <w:rPr>
          <w:b/>
        </w:rPr>
      </w:pPr>
      <w:r w:rsidRPr="006C09A1">
        <w:rPr>
          <w:b/>
        </w:rPr>
        <w:t>Hoe gebruik ik een antihoofdluismiddel?</w:t>
      </w:r>
    </w:p>
    <w:p w14:paraId="3271539E" w14:textId="77777777" w:rsidR="009D0B51" w:rsidRPr="006C09A1" w:rsidRDefault="009D0B51" w:rsidP="009D0B51">
      <w:pPr>
        <w:pStyle w:val="RIVMStandaard"/>
      </w:pPr>
      <w:r w:rsidRPr="006C09A1">
        <w:t xml:space="preserve">Volg altijd de bijsluiter. Verder is het belangrijk om na de behandeling met een </w:t>
      </w:r>
      <w:proofErr w:type="spellStart"/>
      <w:r w:rsidRPr="006C09A1">
        <w:t>fijntandige</w:t>
      </w:r>
      <w:proofErr w:type="spellEnd"/>
      <w:r w:rsidRPr="006C09A1">
        <w:t xml:space="preserve"> kam het haar uit te kammen. Zo kunt u zien of er nog levende luizen in het haar zitten. Behandel het haar na een week (volg de bijsluiter van het product) nog eens met hetzelfde middel. De antihoofdluismiddelen moeten allemaal gecombineerd worden met de uitkambehandeling: twee weken lang het haar dagelijks doorkammen met een </w:t>
      </w:r>
      <w:proofErr w:type="spellStart"/>
      <w:r w:rsidRPr="006C09A1">
        <w:t>fijntandige</w:t>
      </w:r>
      <w:proofErr w:type="spellEnd"/>
      <w:r w:rsidRPr="006C09A1">
        <w:t xml:space="preserve"> kam. Dit staat niet altijd in de bijsluiter vermeld.</w:t>
      </w:r>
    </w:p>
    <w:p w14:paraId="40A1A94B" w14:textId="77777777" w:rsidR="009D0B51" w:rsidRPr="006C09A1" w:rsidRDefault="009D0B51" w:rsidP="009D0B51">
      <w:pPr>
        <w:pStyle w:val="RIVMStandaard"/>
      </w:pPr>
    </w:p>
    <w:p w14:paraId="14E8745F" w14:textId="77777777" w:rsidR="009D0B51" w:rsidRPr="006C09A1" w:rsidRDefault="009D0B51" w:rsidP="009D0B51">
      <w:pPr>
        <w:pStyle w:val="RIVMStandaard"/>
        <w:rPr>
          <w:b/>
        </w:rPr>
      </w:pPr>
      <w:r w:rsidRPr="006C09A1">
        <w:rPr>
          <w:b/>
        </w:rPr>
        <w:t>Bestaan er natuurlijke middelen tegen hoofdluis?</w:t>
      </w:r>
    </w:p>
    <w:p w14:paraId="34C516FC" w14:textId="77777777" w:rsidR="009D0B51" w:rsidRPr="006C09A1" w:rsidRDefault="009D0B51" w:rsidP="009D0B51">
      <w:pPr>
        <w:pStyle w:val="RIVMStandaard"/>
      </w:pPr>
      <w:r w:rsidRPr="006C09A1">
        <w:t>De uitkambehandeling is de meest natuurlijke aanpak van hoofdluis. Er bestaan producten tegen hoofdluis die zijn gebaseerd op olie, maar daarvan is niet bewezen dat ze werken.</w:t>
      </w:r>
    </w:p>
    <w:p w14:paraId="080F9D6A" w14:textId="77777777" w:rsidR="009D0B51" w:rsidRPr="006C09A1" w:rsidRDefault="009D0B51" w:rsidP="009D0B51">
      <w:pPr>
        <w:pStyle w:val="RIVMStandaard"/>
        <w:rPr>
          <w:b/>
        </w:rPr>
      </w:pPr>
    </w:p>
    <w:p w14:paraId="5A169325" w14:textId="77777777" w:rsidR="009D0B51" w:rsidRPr="006C09A1" w:rsidRDefault="009D0B51" w:rsidP="009D0B51">
      <w:pPr>
        <w:pStyle w:val="RIVMStandaard"/>
        <w:rPr>
          <w:b/>
        </w:rPr>
      </w:pPr>
      <w:r w:rsidRPr="006C09A1">
        <w:rPr>
          <w:b/>
        </w:rPr>
        <w:t>Wat kan ik gebruiken bij zwangerschap, borstvoeding of bij een baby?</w:t>
      </w:r>
    </w:p>
    <w:p w14:paraId="2F17CFA7" w14:textId="77777777" w:rsidR="009D0B51" w:rsidRPr="006C09A1" w:rsidRDefault="009D0B51" w:rsidP="009D0B51">
      <w:pPr>
        <w:pStyle w:val="RIVMStandaard"/>
      </w:pPr>
      <w:r w:rsidRPr="006C09A1">
        <w:lastRenderedPageBreak/>
        <w:t xml:space="preserve">Bij zwangerschap en het geven van borstvoeding kunt u de kambehandeling met crèmespoeling volgen. Het gebruik van antihoofdluismiddelen op basis van </w:t>
      </w:r>
      <w:proofErr w:type="spellStart"/>
      <w:r w:rsidRPr="006C09A1">
        <w:t>malathion</w:t>
      </w:r>
      <w:proofErr w:type="spellEnd"/>
      <w:r w:rsidRPr="006C09A1">
        <w:t xml:space="preserve"> en </w:t>
      </w:r>
      <w:proofErr w:type="spellStart"/>
      <w:r w:rsidRPr="006C09A1">
        <w:t>permetrine</w:t>
      </w:r>
      <w:proofErr w:type="spellEnd"/>
      <w:r w:rsidRPr="006C09A1">
        <w:t xml:space="preserve"> wordt afgeraden aan </w:t>
      </w:r>
      <w:proofErr w:type="spellStart"/>
      <w:r w:rsidRPr="006C09A1">
        <w:t>zwangeren</w:t>
      </w:r>
      <w:proofErr w:type="spellEnd"/>
      <w:r w:rsidRPr="006C09A1">
        <w:t xml:space="preserve"> en vrouwen die borstvoeding geven. Wij adviseren u antihoofdluismiddelen op basis van </w:t>
      </w:r>
      <w:proofErr w:type="spellStart"/>
      <w:r w:rsidRPr="006C09A1">
        <w:t>dimeticon</w:t>
      </w:r>
      <w:proofErr w:type="spellEnd"/>
      <w:r w:rsidRPr="006C09A1">
        <w:t xml:space="preserve"> alleen te gebruiken in overleg met een arts. Voor baby’s onder de 6 maanden adviseren wij de uitkambehandeling. Antihoofdluismiddelen mogen bij </w:t>
      </w:r>
      <w:proofErr w:type="spellStart"/>
      <w:r w:rsidRPr="006C09A1">
        <w:t>zwangeren</w:t>
      </w:r>
      <w:proofErr w:type="spellEnd"/>
      <w:r w:rsidRPr="006C09A1">
        <w:t xml:space="preserve"> en baby’s onder de 6 maanden alleen onder medisch toezicht worden gebruikt.</w:t>
      </w:r>
    </w:p>
    <w:p w14:paraId="34BF7818" w14:textId="77777777" w:rsidR="0099489E" w:rsidRDefault="0099489E" w:rsidP="009D0B51">
      <w:pPr>
        <w:pStyle w:val="RIVMStandaard"/>
      </w:pPr>
    </w:p>
    <w:p w14:paraId="156DB67D" w14:textId="4FE58F83" w:rsidR="009D0B51" w:rsidRPr="006C09A1" w:rsidRDefault="009D0B51" w:rsidP="009D0B51">
      <w:pPr>
        <w:pStyle w:val="RIVMStandaard"/>
        <w:rPr>
          <w:b/>
        </w:rPr>
      </w:pPr>
      <w:r w:rsidRPr="006C09A1">
        <w:rPr>
          <w:b/>
        </w:rPr>
        <w:t>Wat als de hoofdluis na 2 weken behandelen niet weg is?</w:t>
      </w:r>
    </w:p>
    <w:p w14:paraId="2CFE9222" w14:textId="77777777" w:rsidR="009D0B51" w:rsidRPr="006C09A1" w:rsidRDefault="009D0B51" w:rsidP="009D0B51">
      <w:pPr>
        <w:pStyle w:val="RIVMStandaard"/>
      </w:pPr>
      <w:r w:rsidRPr="006C09A1">
        <w:t>Als u kort na de behandeling weer hoofdluis ontdekt, hoeft dit niet te betekenen dat de behandeling niet heeft gewerkt. Er kan ook sprake zijn van een nieuwe besmetting. U kunt dan opnieuw behandelen.</w:t>
      </w:r>
    </w:p>
    <w:p w14:paraId="3D38E916" w14:textId="77777777" w:rsidR="009D0B51" w:rsidRPr="006C09A1" w:rsidRDefault="009D0B51" w:rsidP="009D0B51">
      <w:pPr>
        <w:pStyle w:val="RIVMStandaard"/>
      </w:pPr>
    </w:p>
    <w:p w14:paraId="4B52B673" w14:textId="77777777" w:rsidR="009D0B51" w:rsidRPr="006C09A1" w:rsidRDefault="009D0B51" w:rsidP="009D0B51">
      <w:pPr>
        <w:pStyle w:val="RIVMStandaard"/>
      </w:pPr>
      <w:r w:rsidRPr="006C09A1">
        <w:t xml:space="preserve">Als u een antihoofdluismiddel met de stoffen </w:t>
      </w:r>
      <w:proofErr w:type="spellStart"/>
      <w:r w:rsidRPr="006C09A1">
        <w:t>malathion</w:t>
      </w:r>
      <w:proofErr w:type="spellEnd"/>
      <w:r w:rsidRPr="006C09A1">
        <w:t xml:space="preserve"> of </w:t>
      </w:r>
      <w:proofErr w:type="spellStart"/>
      <w:r w:rsidRPr="006C09A1">
        <w:t>permetrine</w:t>
      </w:r>
      <w:proofErr w:type="spellEnd"/>
      <w:r w:rsidRPr="006C09A1">
        <w:t xml:space="preserve"> heeft gebruikt, is het mogelijk dat de hoofdluis ongevoelig (resistent) is geworden. Behandel dan met een antihoofdluismiddel op basis van </w:t>
      </w:r>
      <w:proofErr w:type="spellStart"/>
      <w:r w:rsidRPr="006C09A1">
        <w:t>dimeticon</w:t>
      </w:r>
      <w:proofErr w:type="spellEnd"/>
      <w:r w:rsidRPr="006C09A1">
        <w:t xml:space="preserve">, want daartegen is geen resistentie mogelijk. Kam het haar dagelijks nauwkeurig met een </w:t>
      </w:r>
      <w:proofErr w:type="spellStart"/>
      <w:r w:rsidRPr="006C09A1">
        <w:t>fijntandige</w:t>
      </w:r>
      <w:proofErr w:type="spellEnd"/>
      <w:r w:rsidRPr="006C09A1">
        <w:t xml:space="preserve"> kam. Dit is erg belangrijk voor het slagen van de behandeling.</w:t>
      </w:r>
    </w:p>
    <w:p w14:paraId="3F2E423A" w14:textId="77777777" w:rsidR="009D0B51" w:rsidRPr="006C09A1" w:rsidRDefault="009D0B51" w:rsidP="009D0B51">
      <w:pPr>
        <w:pStyle w:val="RIVMStandaard"/>
        <w:rPr>
          <w:b/>
        </w:rPr>
      </w:pPr>
    </w:p>
    <w:p w14:paraId="6CAF8CD9" w14:textId="77777777" w:rsidR="009D0B51" w:rsidRPr="006C09A1" w:rsidRDefault="009D0B51" w:rsidP="009D0B51">
      <w:pPr>
        <w:pStyle w:val="RIVMStandaard"/>
        <w:rPr>
          <w:b/>
        </w:rPr>
      </w:pPr>
      <w:r w:rsidRPr="006C09A1">
        <w:rPr>
          <w:b/>
        </w:rPr>
        <w:t>Andere maatregelen en preventie</w:t>
      </w:r>
    </w:p>
    <w:p w14:paraId="25BB629C" w14:textId="77777777" w:rsidR="009D0B51" w:rsidRPr="006C09A1" w:rsidRDefault="009D0B51" w:rsidP="009D0B51">
      <w:pPr>
        <w:pStyle w:val="RIVMStandaard"/>
        <w:rPr>
          <w:b/>
        </w:rPr>
      </w:pPr>
    </w:p>
    <w:p w14:paraId="20C2C53A" w14:textId="77777777" w:rsidR="009D0B51" w:rsidRPr="006C09A1" w:rsidRDefault="009D0B51" w:rsidP="009D0B51">
      <w:pPr>
        <w:pStyle w:val="RIVMStandaard"/>
        <w:rPr>
          <w:b/>
        </w:rPr>
      </w:pPr>
      <w:r w:rsidRPr="006C09A1">
        <w:rPr>
          <w:b/>
        </w:rPr>
        <w:t>Hoe zorg ik dat hoofdluis zich niet verder verspreidt?</w:t>
      </w:r>
    </w:p>
    <w:p w14:paraId="6B1511A4" w14:textId="77777777" w:rsidR="009D0B51" w:rsidRPr="006C09A1" w:rsidRDefault="009D0B51" w:rsidP="009D0B51">
      <w:pPr>
        <w:pStyle w:val="RIVMStandaard"/>
      </w:pPr>
      <w:r w:rsidRPr="006C09A1">
        <w:t>Het is belangrijk aan iedereen in de omgeving te laten weten dat u hoofdluis heeft gevonden. Denk aan de school, kinderopvang of (sport)clubs, opa’s, oma’s, oppassen en ouders van vriendjes. Zij kunnen dan ook controleren en zo voorkomen dat kinderen opnieuw besmet raken. Vooral op school is het belangrijk om alle kinderen uit een groep tegelijk te controleren. Bovendien moet de behandeling van kinderen met hoofdluis op dezelfde dag starten. Dit voorkomt dat de luizen zich toch verspreiden. Daarnaast is het advies om de hele schoolklas twee weken later opnieuw te controleren.</w:t>
      </w:r>
    </w:p>
    <w:p w14:paraId="2252BD09" w14:textId="77777777" w:rsidR="009D0B51" w:rsidRPr="006C09A1" w:rsidRDefault="009D0B51" w:rsidP="009D0B51">
      <w:pPr>
        <w:pStyle w:val="RIVMStandaard"/>
      </w:pPr>
    </w:p>
    <w:p w14:paraId="5B2AD0DE" w14:textId="77777777" w:rsidR="009D0B51" w:rsidRPr="006C09A1" w:rsidRDefault="009D0B51" w:rsidP="009D0B51">
      <w:pPr>
        <w:pStyle w:val="RIVMStandaard"/>
        <w:rPr>
          <w:b/>
        </w:rPr>
      </w:pPr>
      <w:r w:rsidRPr="006C09A1">
        <w:rPr>
          <w:b/>
        </w:rPr>
        <w:t>Zijn er extra maatregelen in de omgeving nodig?</w:t>
      </w:r>
    </w:p>
    <w:p w14:paraId="149BC33F" w14:textId="77777777" w:rsidR="009D0B51" w:rsidRPr="006C09A1" w:rsidRDefault="009D0B51" w:rsidP="009D0B51">
      <w:pPr>
        <w:pStyle w:val="RIVMStandaard"/>
      </w:pPr>
      <w:r w:rsidRPr="006C09A1">
        <w:t>Nee, luizen verspreiden zich door van het ene haar naar het andere haar te lopen. Een hoofdluis die niet meer op een hoofd zit, kan niet lang overleven. Er zijn daarom weinig aanwijzingen voor verspreiding via beddengoed of jassen. Het effect van maatregelen zoals het wassen van beddengoed, knuffels, jassen en het stofzuigen van de auto is dan ook onvoldoende bewezen. Ook het gebruik van een luizencape of luizenzak draagt niet bij aan het voorkomen van de verspreiding van hoofdluis.</w:t>
      </w:r>
    </w:p>
    <w:p w14:paraId="369DFF42" w14:textId="77777777" w:rsidR="009D0B51" w:rsidRPr="006C09A1" w:rsidRDefault="009D0B51" w:rsidP="009D0B51">
      <w:pPr>
        <w:pStyle w:val="RIVMStandaard"/>
        <w:rPr>
          <w:b/>
        </w:rPr>
      </w:pPr>
    </w:p>
    <w:p w14:paraId="665669BB" w14:textId="77777777" w:rsidR="009D0B51" w:rsidRPr="006C09A1" w:rsidRDefault="009D0B51" w:rsidP="009D0B51">
      <w:pPr>
        <w:pStyle w:val="RIVMStandaard"/>
        <w:rPr>
          <w:b/>
        </w:rPr>
      </w:pPr>
      <w:r w:rsidRPr="006C09A1">
        <w:rPr>
          <w:b/>
        </w:rPr>
        <w:t>Wat kan ik nog meer doen tegen hoofdluis?</w:t>
      </w:r>
    </w:p>
    <w:p w14:paraId="1C231436" w14:textId="77777777" w:rsidR="009D0B51" w:rsidRPr="006C09A1" w:rsidRDefault="009D0B51" w:rsidP="009D0B51">
      <w:pPr>
        <w:pStyle w:val="RIVMStandaard"/>
      </w:pPr>
      <w:r w:rsidRPr="006C09A1">
        <w:t>Luizen verspreiden zich snel, dus controleer meteen ook alle huisgenoten als u hoofdluis heeft ontdekt. Controleer huisgenoten die in eerste instantie geen hoofdluis hadden elke week, twee weken lang.</w:t>
      </w:r>
    </w:p>
    <w:p w14:paraId="08CB16F7" w14:textId="77777777" w:rsidR="009D0B51" w:rsidRPr="006C09A1" w:rsidRDefault="009D0B51" w:rsidP="009D0B51">
      <w:pPr>
        <w:pStyle w:val="RIVMStandaard"/>
        <w:rPr>
          <w:b/>
        </w:rPr>
      </w:pPr>
    </w:p>
    <w:p w14:paraId="723CAFCF" w14:textId="77777777" w:rsidR="009D0B51" w:rsidRPr="006C09A1" w:rsidRDefault="009D0B51" w:rsidP="009D0B51">
      <w:pPr>
        <w:pStyle w:val="RIVMStandaard"/>
        <w:rPr>
          <w:b/>
        </w:rPr>
      </w:pPr>
      <w:r w:rsidRPr="006C09A1">
        <w:rPr>
          <w:b/>
        </w:rPr>
        <w:t>Kun je hoofdluis voorkomen?</w:t>
      </w:r>
    </w:p>
    <w:p w14:paraId="1D318D3D" w14:textId="77777777" w:rsidR="009D0B51" w:rsidRPr="006C09A1" w:rsidRDefault="009D0B51" w:rsidP="009D0B51">
      <w:pPr>
        <w:pStyle w:val="RIVMStandaard"/>
      </w:pPr>
      <w:r w:rsidRPr="006C09A1">
        <w:t>Nee, maar regelmatig controleren (1 keer per maand) kan veel werk schelen.</w:t>
      </w:r>
    </w:p>
    <w:p w14:paraId="11042C83" w14:textId="77777777" w:rsidR="009D0B51" w:rsidRPr="006C09A1" w:rsidRDefault="009D0B51" w:rsidP="009D0B51">
      <w:pPr>
        <w:pStyle w:val="RIVMStandaard"/>
        <w:rPr>
          <w:b/>
        </w:rPr>
      </w:pPr>
    </w:p>
    <w:p w14:paraId="682C5EC6" w14:textId="77777777" w:rsidR="009D0B51" w:rsidRPr="006C09A1" w:rsidRDefault="009D0B51" w:rsidP="009D0B51">
      <w:pPr>
        <w:pStyle w:val="RIVMStandaard"/>
        <w:rPr>
          <w:b/>
        </w:rPr>
      </w:pPr>
      <w:r w:rsidRPr="006C09A1">
        <w:rPr>
          <w:b/>
        </w:rPr>
        <w:lastRenderedPageBreak/>
        <w:t>Kun je met hoofdluis naar school, sportclub of kinderopvang?</w:t>
      </w:r>
    </w:p>
    <w:p w14:paraId="093CD32F" w14:textId="77777777" w:rsidR="009D0B51" w:rsidRPr="006C09A1" w:rsidRDefault="009D0B51" w:rsidP="009D0B51">
      <w:pPr>
        <w:pStyle w:val="RIVMStandaard"/>
      </w:pPr>
      <w:r w:rsidRPr="006C09A1">
        <w:t>Ja, er is geen reden om thuis te blijven nadat de persoon met hoofdluis behandeld is. Wel is het belangrijk om het te melden op school, sportclub of kinderopvangcentrum, zodat ouders de klas- of groepsgenoten ook kunnen controleren.</w:t>
      </w:r>
    </w:p>
    <w:p w14:paraId="7D7E7236" w14:textId="77777777" w:rsidR="009D0B51" w:rsidRPr="006C09A1" w:rsidRDefault="009D0B51" w:rsidP="009D0B51">
      <w:pPr>
        <w:pStyle w:val="RIVMStandaard"/>
        <w:rPr>
          <w:b/>
        </w:rPr>
      </w:pPr>
    </w:p>
    <w:p w14:paraId="76F06E09" w14:textId="77777777" w:rsidR="009D0B51" w:rsidRPr="006C09A1" w:rsidRDefault="009D0B51" w:rsidP="009D0B51">
      <w:pPr>
        <w:pStyle w:val="RIVMStandaard"/>
        <w:rPr>
          <w:b/>
        </w:rPr>
      </w:pPr>
      <w:r w:rsidRPr="006C09A1">
        <w:rPr>
          <w:b/>
        </w:rPr>
        <w:t>Mag je zwemmen als je hoofdluis hebt?</w:t>
      </w:r>
    </w:p>
    <w:p w14:paraId="79328020" w14:textId="6356B690" w:rsidR="009D0B51" w:rsidRPr="006C09A1" w:rsidRDefault="009D0B51" w:rsidP="009D0B51">
      <w:pPr>
        <w:pStyle w:val="RIVMStandaard"/>
      </w:pPr>
      <w:r w:rsidRPr="006C09A1">
        <w:t>Hoofdluizen kunnen niet via zwemwater overgedragen worden. Hoofdluizen hebben klauwtjes waarmee ze zich goed aan haren vasthouden. Hoewel hoofdluizen niet kunnen zwemmen, verdrinken ze niet tijdens het zwemmen of wassen van de haren. Een verzwakte hoofdluis die onverhoopt de haren loslaat en al drijvend een ander hoofd weet te bereiken, kan waarschijnlijk niet overleven. Lees meer in het IB-artikel 'Kan een hoofdluis zwemmen'.</w:t>
      </w:r>
    </w:p>
    <w:sectPr w:rsidR="009D0B51" w:rsidRPr="006C09A1">
      <w:headerReference w:type="default" r:id="rId18"/>
      <w:type w:val="continuous"/>
      <w:pgSz w:w="11907" w:h="16840" w:code="9"/>
      <w:pgMar w:top="2705" w:right="2835" w:bottom="1066" w:left="1582" w:header="709" w:footer="510" w:gutter="0"/>
      <w:paperSrc w:first="260"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43C3" w14:textId="77777777" w:rsidR="007D44ED" w:rsidRDefault="007D44ED">
      <w:r>
        <w:separator/>
      </w:r>
    </w:p>
  </w:endnote>
  <w:endnote w:type="continuationSeparator" w:id="0">
    <w:p w14:paraId="49082C23" w14:textId="77777777" w:rsidR="007D44ED" w:rsidRDefault="007D44ED">
      <w:r>
        <w:continuationSeparator/>
      </w:r>
    </w:p>
  </w:endnote>
  <w:endnote w:type="continuationNotice" w:id="1">
    <w:p w14:paraId="55C94AA2" w14:textId="77777777" w:rsidR="007D44ED" w:rsidRDefault="007D44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X-Barcode">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Arial-BoldMT">
    <w:altName w:val="Klee One"/>
    <w:panose1 w:val="00000000000000000000"/>
    <w:charset w:val="80"/>
    <w:family w:val="auto"/>
    <w:notTrueType/>
    <w:pitch w:val="default"/>
    <w:sig w:usb0="00000001" w:usb1="08070000" w:usb2="00000010" w:usb3="00000000" w:csb0="00020000"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B6B7" w14:textId="77777777" w:rsidR="00AB6665" w:rsidRDefault="00AB66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7E6F12" w14:paraId="016533BB" w14:textId="77777777">
      <w:tc>
        <w:tcPr>
          <w:tcW w:w="3881" w:type="dxa"/>
        </w:tcPr>
        <w:p w14:paraId="4E0D6ED9" w14:textId="16704DAB" w:rsidR="007E6F12" w:rsidRDefault="002F5439">
          <w:pPr>
            <w:pStyle w:val="Huisstijl-Paginanummer"/>
            <w:rPr>
              <w:b/>
              <w:smallCaps/>
            </w:rPr>
          </w:pPr>
          <w:r>
            <w:t xml:space="preserve">Versie: </w:t>
          </w:r>
          <w:r w:rsidR="000A28D2">
            <w:t>januari 2023</w:t>
          </w:r>
        </w:p>
      </w:tc>
      <w:tc>
        <w:tcPr>
          <w:tcW w:w="3881" w:type="dxa"/>
        </w:tcPr>
        <w:p w14:paraId="74624E00" w14:textId="7964DEE5" w:rsidR="007E6F12" w:rsidRDefault="002F5439">
          <w:pPr>
            <w:pStyle w:val="Huisstijl-Paginanummer"/>
            <w:rPr>
              <w:b/>
              <w:smallCaps/>
            </w:rPr>
          </w:pPr>
          <w:r>
            <w:t xml:space="preserve">Status: </w:t>
          </w:r>
          <w:r w:rsidR="00AB6665">
            <w:t>Definitief</w:t>
          </w:r>
        </w:p>
      </w:tc>
      <w:tc>
        <w:tcPr>
          <w:tcW w:w="1990" w:type="dxa"/>
        </w:tcPr>
        <w:p w14:paraId="7A5747AA" w14:textId="77777777" w:rsidR="007E6F12" w:rsidRDefault="002F5439">
          <w:pPr>
            <w:pStyle w:val="Huisstijl-Paginanummer"/>
          </w:pPr>
          <w:r>
            <w:t>Pagina </w:t>
          </w:r>
          <w:r>
            <w:fldChar w:fldCharType="begin"/>
          </w:r>
          <w:r>
            <w:instrText xml:space="preserve"> PAGE    \* MERGEFORMAT </w:instrText>
          </w:r>
          <w:r>
            <w:fldChar w:fldCharType="separate"/>
          </w:r>
          <w:r w:rsidR="009D0B51">
            <w:rPr>
              <w:noProof/>
            </w:rPr>
            <w:t>5</w:t>
          </w:r>
          <w:r>
            <w:fldChar w:fldCharType="end"/>
          </w:r>
          <w:r>
            <w:t> van </w:t>
          </w:r>
          <w:r w:rsidR="007D44ED">
            <w:fldChar w:fldCharType="begin"/>
          </w:r>
          <w:r w:rsidR="007D44ED">
            <w:instrText xml:space="preserve"> NUMPAGES   \* MERGEFORMAT </w:instrText>
          </w:r>
          <w:r w:rsidR="007D44ED">
            <w:fldChar w:fldCharType="separate"/>
          </w:r>
          <w:r w:rsidR="009D0B51">
            <w:rPr>
              <w:noProof/>
            </w:rPr>
            <w:t>5</w:t>
          </w:r>
          <w:r w:rsidR="007D44ED">
            <w:rPr>
              <w:noProof/>
            </w:rPr>
            <w:fldChar w:fldCharType="end"/>
          </w:r>
        </w:p>
      </w:tc>
    </w:tr>
  </w:tbl>
  <w:p w14:paraId="227E40DC" w14:textId="77777777" w:rsidR="007E6F12" w:rsidRDefault="007E6F12" w:rsidP="006E00E4">
    <w:pPr>
      <w:pStyle w:val="Voettekst"/>
      <w:spacing w:line="1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7E6F12" w14:paraId="2C42B435" w14:textId="77777777">
      <w:tc>
        <w:tcPr>
          <w:tcW w:w="3881" w:type="dxa"/>
        </w:tcPr>
        <w:p w14:paraId="1910AF3B" w14:textId="77777777" w:rsidR="007E6F12" w:rsidRDefault="007E6F12">
          <w:pPr>
            <w:pStyle w:val="RIVMRubriceringMerking"/>
          </w:pPr>
        </w:p>
      </w:tc>
      <w:tc>
        <w:tcPr>
          <w:tcW w:w="3881" w:type="dxa"/>
        </w:tcPr>
        <w:p w14:paraId="301F2062" w14:textId="77777777" w:rsidR="007E6F12" w:rsidRDefault="007E6F12">
          <w:pPr>
            <w:pStyle w:val="Huisstijl-Paginanummer"/>
          </w:pPr>
        </w:p>
      </w:tc>
      <w:tc>
        <w:tcPr>
          <w:tcW w:w="1990" w:type="dxa"/>
        </w:tcPr>
        <w:p w14:paraId="352A210D" w14:textId="77777777" w:rsidR="007E6F12" w:rsidRDefault="007E6F12">
          <w:pPr>
            <w:pStyle w:val="Huisstijl-Paginanummer"/>
          </w:pPr>
        </w:p>
      </w:tc>
    </w:tr>
    <w:tr w:rsidR="007E6F12" w14:paraId="3AE40919" w14:textId="77777777">
      <w:tc>
        <w:tcPr>
          <w:tcW w:w="3881" w:type="dxa"/>
        </w:tcPr>
        <w:p w14:paraId="16082FD8" w14:textId="77777777" w:rsidR="007E6F12" w:rsidRDefault="007E6F12">
          <w:pPr>
            <w:pStyle w:val="Huisstijl-Paginanummer"/>
            <w:rPr>
              <w:b/>
            </w:rPr>
          </w:pPr>
        </w:p>
      </w:tc>
      <w:tc>
        <w:tcPr>
          <w:tcW w:w="3881" w:type="dxa"/>
        </w:tcPr>
        <w:p w14:paraId="53203C19" w14:textId="77777777" w:rsidR="007E6F12" w:rsidRDefault="007E6F12">
          <w:pPr>
            <w:pStyle w:val="Huisstijl-Paginanummer"/>
          </w:pPr>
        </w:p>
      </w:tc>
      <w:tc>
        <w:tcPr>
          <w:tcW w:w="1990" w:type="dxa"/>
        </w:tcPr>
        <w:p w14:paraId="16AE61A1" w14:textId="77777777" w:rsidR="007E6F12" w:rsidRDefault="007E6F12">
          <w:pPr>
            <w:pStyle w:val="Huisstijl-Paginanummer"/>
          </w:pPr>
        </w:p>
      </w:tc>
    </w:tr>
    <w:tr w:rsidR="007E6F12" w14:paraId="01C1339C" w14:textId="77777777">
      <w:tc>
        <w:tcPr>
          <w:tcW w:w="3881" w:type="dxa"/>
        </w:tcPr>
        <w:p w14:paraId="593DD2FB" w14:textId="77777777" w:rsidR="007E6F12" w:rsidRDefault="007E6F12">
          <w:pPr>
            <w:pStyle w:val="Huisstijl-Paginanummer"/>
          </w:pPr>
        </w:p>
      </w:tc>
      <w:tc>
        <w:tcPr>
          <w:tcW w:w="3881" w:type="dxa"/>
        </w:tcPr>
        <w:p w14:paraId="33D3CB4A" w14:textId="77777777" w:rsidR="007E6F12" w:rsidRDefault="007E6F12">
          <w:pPr>
            <w:pStyle w:val="Huisstijl-Paginanummer"/>
          </w:pPr>
        </w:p>
      </w:tc>
      <w:tc>
        <w:tcPr>
          <w:tcW w:w="1990" w:type="dxa"/>
        </w:tcPr>
        <w:p w14:paraId="5F2AA322" w14:textId="77777777" w:rsidR="007E6F12" w:rsidRDefault="007E6F12">
          <w:pPr>
            <w:pStyle w:val="Huisstijl-Paginanummer"/>
          </w:pPr>
        </w:p>
      </w:tc>
    </w:tr>
    <w:tr w:rsidR="007E6F12" w14:paraId="3A03EF29" w14:textId="77777777">
      <w:tc>
        <w:tcPr>
          <w:tcW w:w="3881" w:type="dxa"/>
        </w:tcPr>
        <w:p w14:paraId="6BE59C7E" w14:textId="77777777" w:rsidR="007E6F12" w:rsidRDefault="002F5439">
          <w:pPr>
            <w:pStyle w:val="Huisstijl-Paginanummer"/>
            <w:rPr>
              <w:b/>
              <w:smallCaps/>
            </w:rPr>
          </w:pPr>
          <w:r>
            <w:t>Versie: 2016</w:t>
          </w:r>
        </w:p>
      </w:tc>
      <w:tc>
        <w:tcPr>
          <w:tcW w:w="3881" w:type="dxa"/>
        </w:tcPr>
        <w:p w14:paraId="62B19026" w14:textId="77777777" w:rsidR="007E6F12" w:rsidRDefault="002F5439">
          <w:pPr>
            <w:pStyle w:val="Huisstijl-Paginanummer"/>
            <w:rPr>
              <w:b/>
              <w:smallCaps/>
            </w:rPr>
          </w:pPr>
          <w:r>
            <w:t>Status: Definitief</w:t>
          </w:r>
        </w:p>
      </w:tc>
      <w:tc>
        <w:tcPr>
          <w:tcW w:w="1990" w:type="dxa"/>
        </w:tcPr>
        <w:p w14:paraId="50F3F4D2" w14:textId="77777777" w:rsidR="007E6F12" w:rsidRDefault="002F5439">
          <w:pPr>
            <w:pStyle w:val="Huisstijl-Paginanummer"/>
          </w:pPr>
          <w:r>
            <w:t>Pagina </w:t>
          </w:r>
          <w:r>
            <w:fldChar w:fldCharType="begin"/>
          </w:r>
          <w:r>
            <w:instrText xml:space="preserve"> PAGE    \* MERGEFORMAT </w:instrText>
          </w:r>
          <w:r>
            <w:fldChar w:fldCharType="separate"/>
          </w:r>
          <w:r w:rsidR="009D0B51">
            <w:rPr>
              <w:noProof/>
            </w:rPr>
            <w:t>1</w:t>
          </w:r>
          <w:r>
            <w:fldChar w:fldCharType="end"/>
          </w:r>
          <w:r>
            <w:t> van </w:t>
          </w:r>
          <w:r w:rsidR="007D44ED">
            <w:fldChar w:fldCharType="begin"/>
          </w:r>
          <w:r w:rsidR="007D44ED">
            <w:instrText xml:space="preserve"> NUMPAGES   \* MERGEFORMAT </w:instrText>
          </w:r>
          <w:r w:rsidR="007D44ED">
            <w:fldChar w:fldCharType="separate"/>
          </w:r>
          <w:r w:rsidR="009D0B51">
            <w:rPr>
              <w:noProof/>
            </w:rPr>
            <w:t>5</w:t>
          </w:r>
          <w:r w:rsidR="007D44ED">
            <w:rPr>
              <w:noProof/>
            </w:rPr>
            <w:fldChar w:fldCharType="end"/>
          </w:r>
        </w:p>
      </w:tc>
    </w:tr>
  </w:tbl>
  <w:p w14:paraId="43FACDB0" w14:textId="77777777" w:rsidR="007E6F12" w:rsidRDefault="007E6F12">
    <w:pPr>
      <w:pStyle w:val="Voettekst"/>
      <w:spacing w:line="1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2E18" w14:textId="77777777" w:rsidR="007D44ED" w:rsidRDefault="007D44ED">
      <w:r>
        <w:separator/>
      </w:r>
    </w:p>
  </w:footnote>
  <w:footnote w:type="continuationSeparator" w:id="0">
    <w:p w14:paraId="561E9AE9" w14:textId="77777777" w:rsidR="007D44ED" w:rsidRDefault="007D44ED">
      <w:r>
        <w:continuationSeparator/>
      </w:r>
    </w:p>
  </w:footnote>
  <w:footnote w:type="continuationNotice" w:id="1">
    <w:p w14:paraId="2CF4741C" w14:textId="77777777" w:rsidR="007D44ED" w:rsidRDefault="007D44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C374" w14:textId="77777777" w:rsidR="00AB6665" w:rsidRDefault="00AB66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33D1" w14:textId="77777777" w:rsidR="007E6F12" w:rsidRDefault="007E6F12">
    <w:pPr>
      <w:pStyle w:val="Koptekst"/>
      <w:spacing w:line="400" w:lineRule="exact"/>
    </w:pPr>
  </w:p>
  <w:p w14:paraId="696A8D00" w14:textId="77777777" w:rsidR="007E6F12" w:rsidRDefault="007E6F12">
    <w:pPr>
      <w:pStyle w:val="RIVMStandaard"/>
    </w:pPr>
  </w:p>
  <w:p w14:paraId="37B01C0E" w14:textId="77777777" w:rsidR="007E6F12" w:rsidRDefault="007E6F12">
    <w:pPr>
      <w:pStyle w:val="RIVMStandaard"/>
    </w:pPr>
  </w:p>
  <w:p w14:paraId="7A3123DE" w14:textId="77777777" w:rsidR="007E6F12" w:rsidRDefault="007E6F12">
    <w:pPr>
      <w:pStyle w:val="RIVMStandaard"/>
    </w:pPr>
  </w:p>
  <w:p w14:paraId="4A39F33C" w14:textId="77777777" w:rsidR="007E6F12" w:rsidRDefault="007E6F12">
    <w:pPr>
      <w:pStyle w:val="RIVMStandaard"/>
    </w:pPr>
  </w:p>
  <w:p w14:paraId="2C351ABE" w14:textId="77777777" w:rsidR="007E6F12" w:rsidRDefault="007E6F12">
    <w:pPr>
      <w:pStyle w:val="RIVMStandaard"/>
    </w:pPr>
  </w:p>
  <w:p w14:paraId="0C4FAB9D" w14:textId="77777777" w:rsidR="007E6F12" w:rsidRDefault="007E6F12">
    <w:pPr>
      <w:pStyle w:val="RIVMStandaard"/>
    </w:pPr>
  </w:p>
  <w:p w14:paraId="67776F8A" w14:textId="77777777" w:rsidR="007E6F12" w:rsidRDefault="007E6F12">
    <w:pPr>
      <w:pStyle w:val="RIVMStandaard"/>
    </w:pPr>
  </w:p>
  <w:p w14:paraId="6BFEE23D" w14:textId="77777777" w:rsidR="007E6F12" w:rsidRDefault="002F5439">
    <w:pPr>
      <w:pStyle w:val="RIVMStandaard"/>
    </w:pPr>
    <w:r>
      <w:rPr>
        <w:noProof/>
        <w:lang w:val="en-US" w:eastAsia="en-US"/>
      </w:rPr>
      <mc:AlternateContent>
        <mc:Choice Requires="wps">
          <w:drawing>
            <wp:anchor distT="0" distB="0" distL="114300" distR="114300" simplePos="0" relativeHeight="251656704" behindDoc="0" locked="0" layoutInCell="1" allowOverlap="1" wp14:anchorId="688B8AEB" wp14:editId="7B617542">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4C89E" w14:textId="77777777" w:rsidR="007E6F12" w:rsidRDefault="007E6F12">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88B8AEB"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" filled="f" stroked="f">
              <v:textbox inset="0,0,0,0">
                <w:txbxContent>
                  <w:p w14:paraId="5F44C89E" w14:textId="77777777" w:rsidR="007E6F12" w:rsidRDefault="007E6F12">
                    <w:pPr>
                      <w:pStyle w:val="RIVMStandaard"/>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2B29" w14:textId="77777777" w:rsidR="007E6F12" w:rsidRDefault="002F5439">
    <w:pPr>
      <w:pStyle w:val="RIVMStandaard"/>
    </w:pPr>
    <w:r>
      <w:rPr>
        <w:noProof/>
        <w:lang w:val="en-US" w:eastAsia="en-US"/>
      </w:rPr>
      <w:drawing>
        <wp:anchor distT="0" distB="0" distL="114300" distR="114300" simplePos="0" relativeHeight="251657728" behindDoc="0" locked="0" layoutInCell="1" allowOverlap="1" wp14:anchorId="33F49191" wp14:editId="64DC4F00">
          <wp:simplePos x="0" y="0"/>
          <wp:positionH relativeFrom="page">
            <wp:posOffset>3538855</wp:posOffset>
          </wp:positionH>
          <wp:positionV relativeFrom="page">
            <wp:posOffset>0</wp:posOffset>
          </wp:positionV>
          <wp:extent cx="466344" cy="15819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344" cy="158191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0" locked="0" layoutInCell="1" allowOverlap="1" wp14:anchorId="21175E00" wp14:editId="72CF8DBC">
          <wp:simplePos x="0" y="0"/>
          <wp:positionH relativeFrom="page">
            <wp:posOffset>4014470</wp:posOffset>
          </wp:positionH>
          <wp:positionV relativeFrom="page">
            <wp:posOffset>0</wp:posOffset>
          </wp:positionV>
          <wp:extent cx="2340864" cy="1581912"/>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864" cy="158191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680" behindDoc="0" locked="0" layoutInCell="1" allowOverlap="1" wp14:anchorId="2FB0C79F" wp14:editId="296DFBCB">
              <wp:simplePos x="0" y="0"/>
              <wp:positionH relativeFrom="page">
                <wp:posOffset>5922645</wp:posOffset>
              </wp:positionH>
              <wp:positionV relativeFrom="page">
                <wp:posOffset>1944370</wp:posOffset>
              </wp:positionV>
              <wp:extent cx="1403985" cy="8100060"/>
              <wp:effectExtent l="0" t="1270" r="0" b="4445"/>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D2B08" w14:textId="77777777" w:rsidR="007E6F12" w:rsidRDefault="002F5439">
                          <w:pPr>
                            <w:pStyle w:val="Huisstijl-AfzendgegevensW1"/>
                          </w:pPr>
                          <w:r>
                            <w:t>A. van Leeuwenhoeklaan 9</w:t>
                          </w:r>
                        </w:p>
                        <w:p w14:paraId="52C8A4B4" w14:textId="77777777" w:rsidR="007E6F12" w:rsidRDefault="002F5439">
                          <w:pPr>
                            <w:pStyle w:val="Huisstijl-Afzendgegevens"/>
                          </w:pPr>
                          <w:r>
                            <w:t>3721 MA Bilthoven</w:t>
                          </w:r>
                        </w:p>
                        <w:p w14:paraId="76635C36" w14:textId="77777777" w:rsidR="007E6F12" w:rsidRDefault="002F5439">
                          <w:pPr>
                            <w:pStyle w:val="Huisstijl-Afzendgegevens"/>
                          </w:pPr>
                          <w:r>
                            <w:t>Postbus 1</w:t>
                          </w:r>
                        </w:p>
                        <w:p w14:paraId="5CD5871D" w14:textId="77777777" w:rsidR="007E6F12" w:rsidRDefault="002F5439">
                          <w:pPr>
                            <w:pStyle w:val="Huisstijl-Afzendgegevens"/>
                          </w:pPr>
                          <w:r>
                            <w:t>3720 BA Bilthoven</w:t>
                          </w:r>
                        </w:p>
                        <w:p w14:paraId="06AD5B59" w14:textId="77777777" w:rsidR="007E6F12" w:rsidRDefault="002F5439">
                          <w:pPr>
                            <w:pStyle w:val="Huisstijl-Afzendgegevens"/>
                          </w:pPr>
                          <w:r>
                            <w:t>www.rivm.nl</w:t>
                          </w:r>
                        </w:p>
                        <w:p w14:paraId="439629D1" w14:textId="77777777" w:rsidR="007E6F12" w:rsidRDefault="007E6F12">
                          <w:pPr>
                            <w:pStyle w:val="Huisstijl-Afzendgegevens"/>
                          </w:pPr>
                        </w:p>
                        <w:p w14:paraId="72CF1183" w14:textId="77777777" w:rsidR="007E6F12" w:rsidRDefault="002F5439">
                          <w:pPr>
                            <w:pStyle w:val="Huisstijl-Afzendgegevens"/>
                          </w:pPr>
                          <w:r>
                            <w:t>T  030 274 91 11</w:t>
                          </w:r>
                        </w:p>
                        <w:p w14:paraId="0CDFBF96" w14:textId="77777777" w:rsidR="007E6F12" w:rsidRDefault="002F5439">
                          <w:pPr>
                            <w:pStyle w:val="Huisstijl-Afzendgegevens"/>
                          </w:pPr>
                          <w:r>
                            <w:t>F  030 274 29 71</w:t>
                          </w:r>
                        </w:p>
                        <w:p w14:paraId="7EC58DAB" w14:textId="77777777" w:rsidR="007E6F12" w:rsidRDefault="002F5439">
                          <w:pPr>
                            <w:pStyle w:val="Huisstijl-Afzendgegevens"/>
                          </w:pPr>
                          <w:r>
                            <w:t>info@rivm.nl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FB0C79F" id="_x0000_t202" coordsize="21600,21600" o:spt="202" path="m,l,21600r21600,l21600,xe">
              <v:stroke joinstyle="miter"/>
              <v:path gradientshapeok="t" o:connecttype="rect"/>
            </v:shapetype>
            <v:shape id="Text Box 185" o:spid="_x0000_s1027" type="#_x0000_t202" style="position:absolute;margin-left:466.35pt;margin-top:153.1pt;width:110.55pt;height:63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" filled="f" stroked="f">
              <v:textbox inset="0,0,0,0">
                <w:txbxContent>
                  <w:p w14:paraId="2FDD2B08" w14:textId="77777777" w:rsidR="007E6F12" w:rsidRDefault="002F5439">
                    <w:pPr>
                      <w:pStyle w:val="Huisstijl-AfzendgegevensW1"/>
                    </w:pPr>
                    <w:r>
                      <w:t>A. van Leeuwenhoeklaan 9</w:t>
                    </w:r>
                  </w:p>
                  <w:p w14:paraId="52C8A4B4" w14:textId="77777777" w:rsidR="007E6F12" w:rsidRDefault="002F5439">
                    <w:pPr>
                      <w:pStyle w:val="Huisstijl-Afzendgegevens"/>
                    </w:pPr>
                    <w:r>
                      <w:t>3721 MA Bilthoven</w:t>
                    </w:r>
                  </w:p>
                  <w:p w14:paraId="76635C36" w14:textId="77777777" w:rsidR="007E6F12" w:rsidRDefault="002F5439">
                    <w:pPr>
                      <w:pStyle w:val="Huisstijl-Afzendgegevens"/>
                    </w:pPr>
                    <w:r>
                      <w:t>Postbus 1</w:t>
                    </w:r>
                  </w:p>
                  <w:p w14:paraId="5CD5871D" w14:textId="77777777" w:rsidR="007E6F12" w:rsidRDefault="002F5439">
                    <w:pPr>
                      <w:pStyle w:val="Huisstijl-Afzendgegevens"/>
                    </w:pPr>
                    <w:r>
                      <w:t>3720 BA Bilthoven</w:t>
                    </w:r>
                  </w:p>
                  <w:p w14:paraId="06AD5B59" w14:textId="77777777" w:rsidR="007E6F12" w:rsidRDefault="002F5439">
                    <w:pPr>
                      <w:pStyle w:val="Huisstijl-Afzendgegevens"/>
                    </w:pPr>
                    <w:r>
                      <w:t>www.rivm.nl</w:t>
                    </w:r>
                  </w:p>
                  <w:p w14:paraId="439629D1" w14:textId="77777777" w:rsidR="007E6F12" w:rsidRDefault="007E6F12">
                    <w:pPr>
                      <w:pStyle w:val="Huisstijl-Afzendgegevens"/>
                    </w:pPr>
                  </w:p>
                  <w:p w14:paraId="72CF1183" w14:textId="77777777" w:rsidR="007E6F12" w:rsidRDefault="002F5439">
                    <w:pPr>
                      <w:pStyle w:val="Huisstijl-Afzendgegevens"/>
                    </w:pPr>
                    <w:r>
                      <w:t>T  030 274 91 11</w:t>
                    </w:r>
                  </w:p>
                  <w:p w14:paraId="0CDFBF96" w14:textId="77777777" w:rsidR="007E6F12" w:rsidRDefault="002F5439">
                    <w:pPr>
                      <w:pStyle w:val="Huisstijl-Afzendgegevens"/>
                    </w:pPr>
                    <w:r>
                      <w:t>F  030 274 29 71</w:t>
                    </w:r>
                  </w:p>
                  <w:p w14:paraId="7EC58DAB" w14:textId="77777777" w:rsidR="007E6F12" w:rsidRDefault="002F5439">
                    <w:pPr>
                      <w:pStyle w:val="Huisstijl-Afzendgegevens"/>
                    </w:pPr>
                    <w:r>
                      <w:t>info@rivm.nl</w:t>
                    </w:r>
                  </w:p>
                </w:txbxContent>
              </v:textbox>
              <w10:wrap anchorx="page" anchory="page"/>
            </v:shape>
          </w:pict>
        </mc:Fallback>
      </mc:AlternateContent>
    </w:r>
  </w:p>
  <w:p w14:paraId="3D04A30E" w14:textId="77777777" w:rsidR="007E6F12" w:rsidRDefault="007E6F12">
    <w:pPr>
      <w:pStyle w:val="RIVMStandaard"/>
    </w:pPr>
  </w:p>
  <w:p w14:paraId="75F01DC9" w14:textId="77777777" w:rsidR="007E6F12" w:rsidRDefault="007E6F12">
    <w:pPr>
      <w:pStyle w:val="RIVMStandaard"/>
    </w:pPr>
  </w:p>
  <w:p w14:paraId="17B38FB9" w14:textId="77777777" w:rsidR="007E6F12" w:rsidRDefault="007E6F12">
    <w:pPr>
      <w:pStyle w:val="RIVMStandaard"/>
    </w:pPr>
  </w:p>
  <w:p w14:paraId="5E9D6EAB" w14:textId="77777777" w:rsidR="007E6F12" w:rsidRDefault="007E6F12">
    <w:pPr>
      <w:pStyle w:val="RIVMStandaard"/>
    </w:pPr>
  </w:p>
  <w:p w14:paraId="58AB7461" w14:textId="77777777" w:rsidR="007E6F12" w:rsidRDefault="007E6F12">
    <w:pPr>
      <w:pStyle w:val="RIVMStandaard"/>
    </w:pPr>
  </w:p>
  <w:p w14:paraId="449C9A69" w14:textId="77777777" w:rsidR="007E6F12" w:rsidRDefault="007E6F12">
    <w:pPr>
      <w:pStyle w:val="RIVMStandaard"/>
    </w:pPr>
  </w:p>
  <w:p w14:paraId="46DC7A92" w14:textId="77777777" w:rsidR="007E6F12" w:rsidRDefault="007E6F12">
    <w:pPr>
      <w:pStyle w:val="RIVMStandaard"/>
    </w:pPr>
  </w:p>
  <w:p w14:paraId="1357175F" w14:textId="77777777" w:rsidR="007E6F12" w:rsidRDefault="007E6F12">
    <w:pPr>
      <w:pStyle w:val="RIVMStanda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AF63" w14:textId="77777777" w:rsidR="007E6F12" w:rsidRDefault="007E6F12">
    <w:pPr>
      <w:pStyle w:val="Koptekst"/>
      <w:spacing w:line="400" w:lineRule="exact"/>
    </w:pPr>
  </w:p>
  <w:p w14:paraId="19C94953" w14:textId="77777777" w:rsidR="007E6F12" w:rsidRDefault="007E6F12">
    <w:pPr>
      <w:pStyle w:val="RIVMStandaard"/>
    </w:pPr>
  </w:p>
  <w:p w14:paraId="38D4FB0C" w14:textId="77777777" w:rsidR="007E6F12" w:rsidRDefault="002F5439">
    <w:pPr>
      <w:pStyle w:val="RIVMStandaard"/>
    </w:pPr>
    <w:r>
      <w:rPr>
        <w:noProof/>
        <w:lang w:val="en-US" w:eastAsia="en-US"/>
      </w:rPr>
      <mc:AlternateContent>
        <mc:Choice Requires="wps">
          <w:drawing>
            <wp:anchor distT="0" distB="0" distL="114300" distR="114300" simplePos="0" relativeHeight="251659776" behindDoc="0" locked="0" layoutInCell="1" allowOverlap="1" wp14:anchorId="5615A68A" wp14:editId="1F7D643A">
              <wp:simplePos x="0" y="0"/>
              <wp:positionH relativeFrom="page">
                <wp:posOffset>5933440</wp:posOffset>
              </wp:positionH>
              <wp:positionV relativeFrom="page">
                <wp:posOffset>1944370</wp:posOffset>
              </wp:positionV>
              <wp:extent cx="1263650" cy="8100060"/>
              <wp:effectExtent l="0" t="1270" r="3810" b="4445"/>
              <wp:wrapNone/>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448E" w14:textId="77777777" w:rsidR="007E6F12" w:rsidRDefault="007E6F12">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615A68A" id="_x0000_t202" coordsize="21600,21600" o:spt="202" path="m,l,21600r21600,l21600,xe">
              <v:stroke joinstyle="miter"/>
              <v:path gradientshapeok="t" o:connecttype="rect"/>
            </v:shapetype>
            <v:shape id="_x0000_s1028" type="#_x0000_t202" style="position:absolute;margin-left:467.2pt;margin-top:153.1pt;width:99.5pt;height:63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" filled="f" stroked="f">
              <v:textbox inset="0,0,0,0">
                <w:txbxContent>
                  <w:p w14:paraId="47E8448E" w14:textId="77777777" w:rsidR="007E6F12" w:rsidRDefault="007E6F12">
                    <w:pPr>
                      <w:pStyle w:val="RIVMStandaard"/>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198"/>
    <w:multiLevelType w:val="hybridMultilevel"/>
    <w:tmpl w:val="C26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15:restartNumberingAfterBreak="0">
    <w:nsid w:val="1F442A41"/>
    <w:multiLevelType w:val="hybridMultilevel"/>
    <w:tmpl w:val="35929B54"/>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4" w15:restartNumberingAfterBreak="0">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5" w15:restartNumberingAfterBreak="0">
    <w:nsid w:val="38C105B3"/>
    <w:multiLevelType w:val="hybridMultilevel"/>
    <w:tmpl w:val="B4C467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39B054A4"/>
    <w:multiLevelType w:val="multilevel"/>
    <w:tmpl w:val="8448385C"/>
    <w:lvl w:ilvl="0">
      <w:start w:val="1"/>
      <w:numFmt w:val="decimal"/>
      <w:pStyle w:val="Kop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hanging="1134"/>
      </w:pPr>
      <w:rPr>
        <w:rFonts w:ascii="Verdana" w:hAnsi="Verdana" w:hint="default"/>
        <w:b w:val="0"/>
        <w:i w:val="0"/>
        <w:sz w:val="20"/>
        <w:szCs w:val="18"/>
      </w:rPr>
    </w:lvl>
    <w:lvl w:ilvl="4">
      <w:start w:val="1"/>
      <w:numFmt w:val="decimal"/>
      <w:pStyle w:val="Kop5"/>
      <w:lvlText w:val="%1.%2.%3.%4.%5"/>
      <w:lvlJc w:val="left"/>
      <w:rPr>
        <w:rFonts w:ascii="Verdana" w:hAnsi="Verdana" w:cs="Times New Roman" w:hint="default"/>
        <w:b w:val="0"/>
        <w:bCs w:val="0"/>
        <w:i w:val="0"/>
        <w:iCs w:val="0"/>
        <w:caps w:val="0"/>
        <w:smallCaps w:val="0"/>
        <w:strike w:val="0"/>
        <w:dstrike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tabs>
          <w:tab w:val="num" w:pos="0"/>
        </w:tabs>
        <w:ind w:left="0" w:hanging="1134"/>
      </w:pPr>
      <w:rPr>
        <w:rFonts w:ascii="Verdana" w:hAnsi="Verdana" w:hint="default"/>
        <w:b w:val="0"/>
        <w:i w:val="0"/>
        <w:sz w:val="20"/>
        <w:szCs w:val="18"/>
      </w:rPr>
    </w:lvl>
    <w:lvl w:ilvl="6">
      <w:start w:val="1"/>
      <w:numFmt w:val="decimal"/>
      <w:pStyle w:val="Kop7"/>
      <w:lvlText w:val="%1.%2.%3.%4.%5.%6.%7"/>
      <w:lvlJc w:val="left"/>
      <w:pPr>
        <w:tabs>
          <w:tab w:val="num" w:pos="0"/>
        </w:tabs>
        <w:ind w:left="0" w:hanging="1134"/>
      </w:pPr>
      <w:rPr>
        <w:rFonts w:ascii="Verdana" w:hAnsi="Verdana" w:hint="default"/>
        <w:b w:val="0"/>
        <w:i w:val="0"/>
        <w:sz w:val="18"/>
        <w:szCs w:val="18"/>
      </w:rPr>
    </w:lvl>
    <w:lvl w:ilvl="7">
      <w:start w:val="1"/>
      <w:numFmt w:val="decimal"/>
      <w:pStyle w:val="Kop8"/>
      <w:lvlText w:val="%1.%2.%3.%4.%5.%6.%7.%8"/>
      <w:lvlJc w:val="left"/>
      <w:pPr>
        <w:tabs>
          <w:tab w:val="num" w:pos="0"/>
        </w:tabs>
        <w:ind w:left="0" w:hanging="1134"/>
      </w:pPr>
      <w:rPr>
        <w:rFonts w:ascii="Verdana" w:hAnsi="Verdana" w:hint="default"/>
        <w:b w:val="0"/>
        <w:i w:val="0"/>
        <w:sz w:val="18"/>
        <w:szCs w:val="18"/>
      </w:rPr>
    </w:lvl>
    <w:lvl w:ilvl="8">
      <w:start w:val="1"/>
      <w:numFmt w:val="decimal"/>
      <w:pStyle w:val="Kop9"/>
      <w:lvlText w:val="%1.%2.%3.%4.%5.%6.%7.%8.%9"/>
      <w:lvlJc w:val="left"/>
      <w:pPr>
        <w:tabs>
          <w:tab w:val="num" w:pos="0"/>
        </w:tabs>
        <w:ind w:left="0" w:hanging="1134"/>
      </w:pPr>
      <w:rPr>
        <w:rFonts w:ascii="Verdana" w:hAnsi="Verdana" w:hint="default"/>
        <w:b w:val="0"/>
        <w:i w:val="0"/>
        <w:sz w:val="18"/>
        <w:szCs w:val="18"/>
      </w:rPr>
    </w:lvl>
  </w:abstractNum>
  <w:abstractNum w:abstractNumId="7" w15:restartNumberingAfterBreak="0">
    <w:nsid w:val="3A3710A9"/>
    <w:multiLevelType w:val="hybridMultilevel"/>
    <w:tmpl w:val="455894F2"/>
    <w:lvl w:ilvl="0" w:tplc="65782664">
      <w:numFmt w:val="bullet"/>
      <w:lvlText w:val="-"/>
      <w:lvlJc w:val="left"/>
      <w:pPr>
        <w:ind w:left="720" w:hanging="360"/>
      </w:pPr>
      <w:rPr>
        <w:rFonts w:ascii="Verdana" w:eastAsia="ArialMT"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440CD6"/>
    <w:multiLevelType w:val="hybridMultilevel"/>
    <w:tmpl w:val="467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6251A"/>
    <w:multiLevelType w:val="hybridMultilevel"/>
    <w:tmpl w:val="36AE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2" w15:restartNumberingAfterBreak="0">
    <w:nsid w:val="526F3B19"/>
    <w:multiLevelType w:val="hybridMultilevel"/>
    <w:tmpl w:val="E4E83F8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9286572"/>
    <w:multiLevelType w:val="hybridMultilevel"/>
    <w:tmpl w:val="0536672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6BA730FA"/>
    <w:multiLevelType w:val="hybridMultilevel"/>
    <w:tmpl w:val="E21A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7" w15:restartNumberingAfterBreak="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18" w15:restartNumberingAfterBreak="0">
    <w:nsid w:val="7CC03012"/>
    <w:multiLevelType w:val="hybridMultilevel"/>
    <w:tmpl w:val="DE2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119EA"/>
    <w:multiLevelType w:val="hybridMultilevel"/>
    <w:tmpl w:val="C3CAA844"/>
    <w:lvl w:ilvl="0" w:tplc="65782664">
      <w:numFmt w:val="bullet"/>
      <w:lvlText w:val="-"/>
      <w:lvlJc w:val="left"/>
      <w:pPr>
        <w:ind w:left="720" w:hanging="360"/>
      </w:pPr>
      <w:rPr>
        <w:rFonts w:ascii="Verdana" w:eastAsia="ArialMT"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4"/>
  </w:num>
  <w:num w:numId="5">
    <w:abstractNumId w:val="16"/>
  </w:num>
  <w:num w:numId="6">
    <w:abstractNumId w:val="11"/>
  </w:num>
  <w:num w:numId="7">
    <w:abstractNumId w:val="13"/>
  </w:num>
  <w:num w:numId="8">
    <w:abstractNumId w:val="8"/>
  </w:num>
  <w:num w:numId="9">
    <w:abstractNumId w:val="6"/>
  </w:num>
  <w:num w:numId="10">
    <w:abstractNumId w:val="9"/>
  </w:num>
  <w:num w:numId="11">
    <w:abstractNumId w:val="15"/>
  </w:num>
  <w:num w:numId="12">
    <w:abstractNumId w:val="18"/>
  </w:num>
  <w:num w:numId="13">
    <w:abstractNumId w:val="10"/>
  </w:num>
  <w:num w:numId="14">
    <w:abstractNumId w:val="0"/>
  </w:num>
  <w:num w:numId="15">
    <w:abstractNumId w:val="19"/>
  </w:num>
  <w:num w:numId="16">
    <w:abstractNumId w:val="2"/>
  </w:num>
  <w:num w:numId="17">
    <w:abstractNumId w:val="7"/>
  </w:num>
  <w:num w:numId="18">
    <w:abstractNumId w:val="5"/>
  </w:num>
  <w:num w:numId="19">
    <w:abstractNumId w:val="14"/>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rePrinted" w:val="No"/>
    <w:docVar w:name="_TemplateName" w:val="Memo"/>
  </w:docVars>
  <w:rsids>
    <w:rsidRoot w:val="009D0B51"/>
    <w:rsid w:val="00015999"/>
    <w:rsid w:val="000443AF"/>
    <w:rsid w:val="00073A60"/>
    <w:rsid w:val="000A28D2"/>
    <w:rsid w:val="00110376"/>
    <w:rsid w:val="001450A9"/>
    <w:rsid w:val="001539DE"/>
    <w:rsid w:val="001667A5"/>
    <w:rsid w:val="00172D4A"/>
    <w:rsid w:val="00181375"/>
    <w:rsid w:val="00214685"/>
    <w:rsid w:val="00223696"/>
    <w:rsid w:val="00235491"/>
    <w:rsid w:val="002751B4"/>
    <w:rsid w:val="002A054B"/>
    <w:rsid w:val="002C4FC9"/>
    <w:rsid w:val="002F5439"/>
    <w:rsid w:val="002F76B4"/>
    <w:rsid w:val="003032F4"/>
    <w:rsid w:val="00322CF1"/>
    <w:rsid w:val="003530E7"/>
    <w:rsid w:val="00364D1E"/>
    <w:rsid w:val="00375FBA"/>
    <w:rsid w:val="00377C16"/>
    <w:rsid w:val="003A6E37"/>
    <w:rsid w:val="003B6D4F"/>
    <w:rsid w:val="003C7755"/>
    <w:rsid w:val="003F6BEA"/>
    <w:rsid w:val="00455458"/>
    <w:rsid w:val="0047216B"/>
    <w:rsid w:val="0049538E"/>
    <w:rsid w:val="004A14CB"/>
    <w:rsid w:val="004A1D98"/>
    <w:rsid w:val="004A6874"/>
    <w:rsid w:val="004B697B"/>
    <w:rsid w:val="004E64CA"/>
    <w:rsid w:val="00501AF3"/>
    <w:rsid w:val="005D1B40"/>
    <w:rsid w:val="005E75C7"/>
    <w:rsid w:val="00604907"/>
    <w:rsid w:val="00611D4C"/>
    <w:rsid w:val="00650711"/>
    <w:rsid w:val="00687190"/>
    <w:rsid w:val="00696BF6"/>
    <w:rsid w:val="006C09A1"/>
    <w:rsid w:val="006C4C5A"/>
    <w:rsid w:val="006D206F"/>
    <w:rsid w:val="006E00E4"/>
    <w:rsid w:val="00737846"/>
    <w:rsid w:val="007D44ED"/>
    <w:rsid w:val="007E6F12"/>
    <w:rsid w:val="008441A1"/>
    <w:rsid w:val="00865120"/>
    <w:rsid w:val="008673C1"/>
    <w:rsid w:val="008746A0"/>
    <w:rsid w:val="00877055"/>
    <w:rsid w:val="008B6C66"/>
    <w:rsid w:val="009307B7"/>
    <w:rsid w:val="00952E93"/>
    <w:rsid w:val="00953D21"/>
    <w:rsid w:val="00976931"/>
    <w:rsid w:val="009940D5"/>
    <w:rsid w:val="0099489E"/>
    <w:rsid w:val="009D0B51"/>
    <w:rsid w:val="009E1FC8"/>
    <w:rsid w:val="00A15F15"/>
    <w:rsid w:val="00A34F99"/>
    <w:rsid w:val="00A570D4"/>
    <w:rsid w:val="00A67117"/>
    <w:rsid w:val="00A91455"/>
    <w:rsid w:val="00AA51DB"/>
    <w:rsid w:val="00AB6665"/>
    <w:rsid w:val="00AF59D9"/>
    <w:rsid w:val="00B61776"/>
    <w:rsid w:val="00BA372D"/>
    <w:rsid w:val="00BD3A32"/>
    <w:rsid w:val="00BD7F27"/>
    <w:rsid w:val="00BF2E72"/>
    <w:rsid w:val="00C11B1F"/>
    <w:rsid w:val="00C15022"/>
    <w:rsid w:val="00C16A41"/>
    <w:rsid w:val="00C252A0"/>
    <w:rsid w:val="00CA2E19"/>
    <w:rsid w:val="00CB3366"/>
    <w:rsid w:val="00CD31D0"/>
    <w:rsid w:val="00CE6853"/>
    <w:rsid w:val="00CF214F"/>
    <w:rsid w:val="00D30E1F"/>
    <w:rsid w:val="00D33B4A"/>
    <w:rsid w:val="00D548B4"/>
    <w:rsid w:val="00DC38AF"/>
    <w:rsid w:val="00DC76A5"/>
    <w:rsid w:val="00E37B77"/>
    <w:rsid w:val="00EB2202"/>
    <w:rsid w:val="00EF35FD"/>
    <w:rsid w:val="00F33628"/>
    <w:rsid w:val="00F447E4"/>
    <w:rsid w:val="00F46007"/>
    <w:rsid w:val="00F47751"/>
    <w:rsid w:val="00F502C4"/>
    <w:rsid w:val="00F65ED2"/>
    <w:rsid w:val="00F8439B"/>
    <w:rsid w:val="00F94633"/>
    <w:rsid w:val="00FC6FA6"/>
    <w:rsid w:val="00FD0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CA89B"/>
  <w15:docId w15:val="{3B2ACC74-AC14-4E5F-8EE3-6D84EA53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spacing w:line="240" w:lineRule="atLeast"/>
      <w:textAlignment w:val="baseline"/>
    </w:pPr>
    <w:rPr>
      <w:rFonts w:ascii="Verdana" w:hAnsi="Verdana"/>
      <w:sz w:val="18"/>
    </w:rPr>
  </w:style>
  <w:style w:type="paragraph" w:styleId="Kop1">
    <w:name w:val="heading 1"/>
    <w:basedOn w:val="RIVMStandaard"/>
    <w:next w:val="RIVMStandaard"/>
    <w:link w:val="Kop1Char"/>
    <w:qFormat/>
    <w:pPr>
      <w:keepNext/>
      <w:pageBreakBefore/>
      <w:numPr>
        <w:numId w:val="9"/>
      </w:numPr>
      <w:spacing w:after="660" w:line="300" w:lineRule="atLeast"/>
      <w:outlineLvl w:val="0"/>
    </w:pPr>
    <w:rPr>
      <w:rFonts w:cs="Arial"/>
      <w:bCs/>
      <w:kern w:val="32"/>
      <w:position w:val="12"/>
      <w:sz w:val="24"/>
    </w:rPr>
  </w:style>
  <w:style w:type="paragraph" w:styleId="Kop2">
    <w:name w:val="heading 2"/>
    <w:basedOn w:val="Kop1"/>
    <w:next w:val="RIVMStandaard"/>
    <w:link w:val="Kop2Char"/>
    <w:qFormat/>
    <w:pPr>
      <w:pageBreakBefore w:val="0"/>
      <w:numPr>
        <w:ilvl w:val="1"/>
      </w:numPr>
      <w:spacing w:after="0" w:line="240" w:lineRule="atLeast"/>
      <w:outlineLvl w:val="1"/>
    </w:pPr>
    <w:rPr>
      <w:b/>
      <w:bCs w:val="0"/>
      <w:iCs/>
      <w:sz w:val="20"/>
      <w:szCs w:val="28"/>
    </w:rPr>
  </w:style>
  <w:style w:type="paragraph" w:styleId="Kop3">
    <w:name w:val="heading 3"/>
    <w:basedOn w:val="Kop2"/>
    <w:next w:val="RIVMStandaard"/>
    <w:link w:val="Kop3Char"/>
    <w:qFormat/>
    <w:pPr>
      <w:numPr>
        <w:ilvl w:val="2"/>
      </w:numPr>
      <w:outlineLvl w:val="2"/>
    </w:pPr>
    <w:rPr>
      <w:b w:val="0"/>
      <w:bCs/>
      <w:i/>
      <w:kern w:val="0"/>
      <w:position w:val="0"/>
      <w:szCs w:val="26"/>
    </w:rPr>
  </w:style>
  <w:style w:type="paragraph" w:styleId="Kop4">
    <w:name w:val="heading 4"/>
    <w:basedOn w:val="RIVMStandaard"/>
    <w:next w:val="RIVMStandaard"/>
    <w:link w:val="Kop4Char"/>
    <w:autoRedefine/>
    <w:qFormat/>
    <w:pPr>
      <w:keepNext/>
      <w:keepLines/>
      <w:numPr>
        <w:ilvl w:val="3"/>
        <w:numId w:val="9"/>
      </w:numPr>
      <w:spacing w:line="240" w:lineRule="auto"/>
      <w:outlineLvl w:val="3"/>
    </w:pPr>
  </w:style>
  <w:style w:type="paragraph" w:styleId="Kop5">
    <w:name w:val="heading 5"/>
    <w:basedOn w:val="RIVMStandaard"/>
    <w:next w:val="RIVMStandaard"/>
    <w:link w:val="Kop5Char"/>
    <w:qFormat/>
    <w:rsid w:val="002F76B4"/>
    <w:pPr>
      <w:keepNext/>
      <w:keepLines/>
      <w:numPr>
        <w:ilvl w:val="4"/>
        <w:numId w:val="9"/>
      </w:numPr>
      <w:tabs>
        <w:tab w:val="num" w:pos="0"/>
      </w:tabs>
      <w:spacing w:line="240" w:lineRule="auto"/>
      <w:ind w:hanging="1134"/>
      <w:outlineLvl w:val="4"/>
    </w:pPr>
  </w:style>
  <w:style w:type="paragraph" w:styleId="Kop6">
    <w:name w:val="heading 6"/>
    <w:basedOn w:val="RIVMStandaard"/>
    <w:next w:val="RIVMStandaard"/>
    <w:link w:val="Kop6Char"/>
    <w:qFormat/>
    <w:pPr>
      <w:keepNext/>
      <w:keepLines/>
      <w:numPr>
        <w:ilvl w:val="5"/>
        <w:numId w:val="9"/>
      </w:numPr>
      <w:tabs>
        <w:tab w:val="left" w:pos="1009"/>
      </w:tabs>
      <w:spacing w:line="240" w:lineRule="auto"/>
      <w:outlineLvl w:val="5"/>
    </w:pPr>
  </w:style>
  <w:style w:type="paragraph" w:styleId="Kop7">
    <w:name w:val="heading 7"/>
    <w:basedOn w:val="Standaard"/>
    <w:next w:val="Standaard"/>
    <w:link w:val="Kop7Char"/>
    <w:qFormat/>
    <w:pPr>
      <w:numPr>
        <w:ilvl w:val="6"/>
        <w:numId w:val="9"/>
      </w:numPr>
      <w:spacing w:before="240" w:after="60"/>
      <w:outlineLvl w:val="6"/>
    </w:pPr>
    <w:rPr>
      <w:rFonts w:eastAsia="MS Mincho"/>
      <w:sz w:val="20"/>
    </w:rPr>
  </w:style>
  <w:style w:type="paragraph" w:styleId="Kop8">
    <w:name w:val="heading 8"/>
    <w:basedOn w:val="Standaard"/>
    <w:next w:val="Standaard"/>
    <w:link w:val="Kop8Char"/>
    <w:qFormat/>
    <w:pPr>
      <w:numPr>
        <w:ilvl w:val="7"/>
        <w:numId w:val="9"/>
      </w:numPr>
      <w:spacing w:before="240" w:after="60"/>
      <w:outlineLvl w:val="7"/>
    </w:pPr>
    <w:rPr>
      <w:rFonts w:ascii="Arial" w:eastAsia="MS Mincho" w:hAnsi="Arial"/>
      <w:i/>
      <w:sz w:val="20"/>
    </w:rPr>
  </w:style>
  <w:style w:type="paragraph" w:styleId="Kop9">
    <w:name w:val="heading 9"/>
    <w:basedOn w:val="Standaard"/>
    <w:next w:val="Standaard"/>
    <w:link w:val="Kop9Char"/>
    <w:qFormat/>
    <w:pPr>
      <w:numPr>
        <w:ilvl w:val="8"/>
        <w:numId w:val="9"/>
      </w:numPr>
      <w:spacing w:before="240" w:after="60"/>
      <w:outlineLvl w:val="8"/>
    </w:pPr>
    <w:rPr>
      <w:rFonts w:eastAsia="MS Mincho"/>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Pr>
      <w:noProof/>
      <w:sz w:val="13"/>
    </w:rPr>
  </w:style>
  <w:style w:type="paragraph" w:styleId="Voettekst">
    <w:name w:val="footer"/>
    <w:basedOn w:val="RIVMStandaard"/>
    <w:rPr>
      <w:noProof/>
      <w:sz w:val="13"/>
    </w:rPr>
  </w:style>
  <w:style w:type="paragraph" w:customStyle="1" w:styleId="RIVMRefGegevens">
    <w:name w:val="RIVM_RefGegevens"/>
    <w:basedOn w:val="Standaard"/>
    <w:link w:val="RIVMRefGegevensCharChar"/>
    <w:pPr>
      <w:tabs>
        <w:tab w:val="left" w:pos="170"/>
      </w:tabs>
      <w:spacing w:line="180" w:lineRule="atLeast"/>
    </w:pPr>
    <w:rPr>
      <w:noProof/>
      <w:sz w:val="13"/>
    </w:rPr>
  </w:style>
  <w:style w:type="character" w:customStyle="1" w:styleId="RIVMRefGegevensCharChar">
    <w:name w:val="RIVM_RefGegevens Char Char"/>
    <w:basedOn w:val="Standaardalinea-lettertype"/>
    <w:link w:val="RIVMRefGegevens"/>
    <w:rPr>
      <w:rFonts w:ascii="Verdana" w:hAnsi="Verdana"/>
      <w:noProof/>
      <w:sz w:val="13"/>
      <w:lang w:val="nl-NL" w:eastAsia="nl-NL" w:bidi="ar-SA"/>
    </w:rPr>
  </w:style>
  <w:style w:type="table" w:styleId="Tabelraster">
    <w:name w:val="Table Grid"/>
    <w:basedOn w:val="Standaardtabe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ntekst">
    <w:name w:val="Balloon Text"/>
    <w:basedOn w:val="Standaard"/>
    <w:semiHidden/>
    <w:rPr>
      <w:rFonts w:ascii="Tahoma" w:hAnsi="Tahoma" w:cs="Tahoma"/>
      <w:sz w:val="16"/>
      <w:szCs w:val="16"/>
    </w:rPr>
  </w:style>
  <w:style w:type="paragraph" w:customStyle="1" w:styleId="RIVMPagina">
    <w:name w:val="RIVM_Pagina"/>
    <w:basedOn w:val="Voettekst"/>
    <w:rPr>
      <w:rFonts w:eastAsia="Times New Roman"/>
      <w:szCs w:val="13"/>
    </w:rPr>
  </w:style>
  <w:style w:type="paragraph" w:customStyle="1" w:styleId="RIVMRubriceringMerking">
    <w:name w:val="RIVM_RubriceringMerking"/>
    <w:basedOn w:val="Voettekst"/>
    <w:rPr>
      <w:rFonts w:eastAsia="Times New Roman"/>
      <w:b/>
      <w:caps/>
      <w:szCs w:val="13"/>
    </w:rPr>
  </w:style>
  <w:style w:type="paragraph" w:customStyle="1" w:styleId="RIVMAan">
    <w:name w:val="RIVM_Aan"/>
    <w:basedOn w:val="Standaard"/>
    <w:pPr>
      <w:spacing w:line="227" w:lineRule="atLeast"/>
    </w:pPr>
    <w:rPr>
      <w:noProof/>
    </w:rPr>
  </w:style>
  <w:style w:type="table" w:customStyle="1" w:styleId="RIVMTabel">
    <w:name w:val="RIVM_Tabel"/>
    <w:basedOn w:val="Standaardtabel"/>
    <w:pPr>
      <w:spacing w:line="240" w:lineRule="atLeast"/>
    </w:pPr>
    <w:rPr>
      <w:rFonts w:ascii="Verdana" w:hAnsi="Verdana"/>
    </w:rPr>
    <w:tblPr>
      <w:tblCellMar>
        <w:left w:w="0" w:type="dxa"/>
        <w:right w:w="227" w:type="dxa"/>
      </w:tblCellMar>
    </w:tblPr>
  </w:style>
  <w:style w:type="paragraph" w:customStyle="1" w:styleId="RIVMRetourAdres">
    <w:name w:val="RIVM_RetourAdres"/>
    <w:basedOn w:val="Standaard"/>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Standaard"/>
    <w:next w:val="Standaard"/>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Standaard"/>
    <w:next w:val="Standaard"/>
    <w:rPr>
      <w:b/>
    </w:rPr>
  </w:style>
  <w:style w:type="paragraph" w:customStyle="1" w:styleId="RIVMGegevensKlein">
    <w:name w:val="RIVM_GegevensKlein"/>
    <w:basedOn w:val="Standaard"/>
    <w:pPr>
      <w:spacing w:line="180" w:lineRule="atLeast"/>
    </w:pPr>
    <w:rPr>
      <w:sz w:val="13"/>
    </w:rPr>
  </w:style>
  <w:style w:type="paragraph" w:customStyle="1" w:styleId="RIVMGegevens">
    <w:name w:val="RIVM_Gegevens"/>
    <w:basedOn w:val="Standaard"/>
    <w:rPr>
      <w:sz w:val="13"/>
    </w:rPr>
  </w:style>
  <w:style w:type="paragraph" w:customStyle="1" w:styleId="RIVMTitel">
    <w:name w:val="RIVM_Titel"/>
    <w:basedOn w:val="Standaard"/>
    <w:next w:val="RIVMStandaard"/>
    <w:pPr>
      <w:spacing w:line="320" w:lineRule="atLeast"/>
    </w:pPr>
    <w:rPr>
      <w:b/>
      <w:sz w:val="24"/>
    </w:rPr>
  </w:style>
  <w:style w:type="paragraph" w:customStyle="1" w:styleId="RIVMSubtitel">
    <w:name w:val="RIVM_Subtitel"/>
    <w:basedOn w:val="Standaard"/>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Standaard"/>
    <w:next w:val="Standaard"/>
    <w:rPr>
      <w:b/>
    </w:rPr>
  </w:style>
  <w:style w:type="paragraph" w:customStyle="1" w:styleId="RIVMAlineaKopCursief">
    <w:name w:val="RIVM_AlineaKopCursief"/>
    <w:basedOn w:val="Standaard"/>
    <w:next w:val="Standaard"/>
    <w:rPr>
      <w:i/>
    </w:rPr>
  </w:style>
  <w:style w:type="paragraph" w:styleId="Bijschrift">
    <w:name w:val="caption"/>
    <w:basedOn w:val="Standaard"/>
    <w:next w:val="Standaard"/>
    <w:qFormat/>
    <w:rPr>
      <w:bCs/>
      <w:i/>
    </w:rPr>
  </w:style>
  <w:style w:type="paragraph" w:customStyle="1" w:styleId="RIVMKIXCode">
    <w:name w:val="RIVM_KIXCode"/>
    <w:basedOn w:val="RIVMAan"/>
    <w:next w:val="RIVMAan"/>
    <w:pPr>
      <w:spacing w:before="113"/>
    </w:pPr>
    <w:rPr>
      <w:rFonts w:ascii="KIX-Barcode" w:hAnsi="KIX-Barcode"/>
    </w:rPr>
  </w:style>
  <w:style w:type="paragraph" w:styleId="Eindnoottekst">
    <w:name w:val="endnote text"/>
    <w:basedOn w:val="Standaard"/>
    <w:rPr>
      <w:sz w:val="13"/>
    </w:rPr>
  </w:style>
  <w:style w:type="paragraph" w:styleId="Voetnoottekst">
    <w:name w:val="footnote text"/>
    <w:basedOn w:val="Standaard"/>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Standaard"/>
    <w:pPr>
      <w:numPr>
        <w:numId w:val="1"/>
      </w:numPr>
    </w:pPr>
  </w:style>
  <w:style w:type="paragraph" w:customStyle="1" w:styleId="RIVMOpsommingLetter">
    <w:name w:val="RIVM_OpsommingLetter"/>
    <w:basedOn w:val="Standaard"/>
    <w:pPr>
      <w:numPr>
        <w:numId w:val="2"/>
      </w:numPr>
    </w:pPr>
  </w:style>
  <w:style w:type="paragraph" w:customStyle="1" w:styleId="RIVMOpsommingPunt">
    <w:name w:val="RIVM_OpsommingPunt"/>
    <w:basedOn w:val="Standaard"/>
    <w:pPr>
      <w:numPr>
        <w:numId w:val="3"/>
      </w:numPr>
    </w:pPr>
  </w:style>
  <w:style w:type="paragraph" w:customStyle="1" w:styleId="RIVMOpsommingStreep">
    <w:name w:val="RIVM_OpsommingStreep"/>
    <w:basedOn w:val="Standaard"/>
    <w:pPr>
      <w:numPr>
        <w:numId w:val="4"/>
      </w:numPr>
    </w:pPr>
  </w:style>
  <w:style w:type="paragraph" w:customStyle="1" w:styleId="RIVMOpsommingVinkAan">
    <w:name w:val="RIVM_OpsommingVinkAan"/>
    <w:basedOn w:val="Standaard"/>
    <w:pPr>
      <w:numPr>
        <w:numId w:val="5"/>
      </w:numPr>
    </w:pPr>
  </w:style>
  <w:style w:type="paragraph" w:customStyle="1" w:styleId="RIVMOpsommingVinkUit">
    <w:name w:val="RIVM_OpsommingVinkUit"/>
    <w:basedOn w:val="Standaard"/>
    <w:pPr>
      <w:numPr>
        <w:numId w:val="6"/>
      </w:numPr>
    </w:pPr>
  </w:style>
  <w:style w:type="paragraph" w:customStyle="1" w:styleId="RIVMParaaf">
    <w:name w:val="RIVM_Paraaf"/>
    <w:basedOn w:val="Standaard"/>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Standaard"/>
    <w:next w:val="Standaard"/>
    <w:pPr>
      <w:numPr>
        <w:numId w:val="7"/>
      </w:numPr>
      <w:ind w:right="-1134"/>
    </w:pPr>
    <w:rPr>
      <w:rFonts w:eastAsia="MS Mincho"/>
      <w:b/>
    </w:rPr>
  </w:style>
  <w:style w:type="paragraph" w:customStyle="1" w:styleId="DDKop2">
    <w:name w:val="DD_Kop2"/>
    <w:basedOn w:val="Standaard"/>
    <w:pPr>
      <w:numPr>
        <w:ilvl w:val="1"/>
        <w:numId w:val="7"/>
      </w:numPr>
    </w:pPr>
  </w:style>
  <w:style w:type="paragraph" w:customStyle="1" w:styleId="RIVMTabelTitel">
    <w:name w:val="RIVM_TabelTitel"/>
    <w:basedOn w:val="Standaard"/>
    <w:next w:val="Standaard"/>
    <w:pPr>
      <w:numPr>
        <w:numId w:val="8"/>
      </w:numPr>
      <w:spacing w:after="240"/>
      <w:ind w:right="-1134"/>
    </w:pPr>
    <w:rPr>
      <w:rFonts w:eastAsia="MS Mincho"/>
      <w:b/>
    </w:rPr>
  </w:style>
  <w:style w:type="paragraph" w:customStyle="1" w:styleId="RIVMKapitalen">
    <w:name w:val="RIVM_Kapitalen"/>
    <w:basedOn w:val="Standaard"/>
    <w:next w:val="Standaard"/>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Kop1Char">
    <w:name w:val="Kop 1 Char"/>
    <w:basedOn w:val="Standaardalinea-lettertype"/>
    <w:link w:val="Kop1"/>
    <w:rPr>
      <w:rFonts w:ascii="Verdana" w:eastAsia="MS Mincho" w:hAnsi="Verdana" w:cs="Arial"/>
      <w:bCs/>
      <w:kern w:val="32"/>
      <w:position w:val="12"/>
      <w:sz w:val="24"/>
    </w:rPr>
  </w:style>
  <w:style w:type="character" w:customStyle="1" w:styleId="Kop2Char">
    <w:name w:val="Kop 2 Char"/>
    <w:basedOn w:val="Standaardalinea-lettertype"/>
    <w:link w:val="Kop2"/>
    <w:rPr>
      <w:rFonts w:ascii="Verdana" w:eastAsia="MS Mincho" w:hAnsi="Verdana" w:cs="Arial"/>
      <w:b/>
      <w:iCs/>
      <w:kern w:val="32"/>
      <w:position w:val="12"/>
      <w:szCs w:val="28"/>
      <w:lang w:val="nl-NL"/>
    </w:rPr>
  </w:style>
  <w:style w:type="character" w:customStyle="1" w:styleId="Kop3Char">
    <w:name w:val="Kop 3 Char"/>
    <w:basedOn w:val="Standaardalinea-lettertype"/>
    <w:link w:val="Kop3"/>
    <w:rPr>
      <w:rFonts w:ascii="Verdana" w:eastAsia="MS Mincho" w:hAnsi="Verdana" w:cs="Arial"/>
      <w:bCs/>
      <w:i/>
      <w:iCs/>
      <w:szCs w:val="26"/>
      <w:lang w:val="nl-NL"/>
    </w:rPr>
  </w:style>
  <w:style w:type="character" w:customStyle="1" w:styleId="Kop4Char">
    <w:name w:val="Kop 4 Char"/>
    <w:basedOn w:val="Standaardalinea-lettertype"/>
    <w:link w:val="Kop4"/>
    <w:rPr>
      <w:rFonts w:ascii="Verdana" w:eastAsia="MS Mincho" w:hAnsi="Verdana"/>
      <w:lang w:val="nl-NL"/>
    </w:rPr>
  </w:style>
  <w:style w:type="character" w:customStyle="1" w:styleId="Kop5Char">
    <w:name w:val="Kop 5 Char"/>
    <w:basedOn w:val="Standaardalinea-lettertype"/>
    <w:link w:val="Kop5"/>
    <w:rPr>
      <w:rFonts w:ascii="Verdana" w:eastAsia="MS Mincho" w:hAnsi="Verdana"/>
    </w:rPr>
  </w:style>
  <w:style w:type="character" w:customStyle="1" w:styleId="Kop6Char">
    <w:name w:val="Kop 6 Char"/>
    <w:basedOn w:val="Standaardalinea-lettertype"/>
    <w:link w:val="Kop6"/>
    <w:rPr>
      <w:rFonts w:ascii="Verdana" w:eastAsia="MS Mincho" w:hAnsi="Verdana"/>
      <w:lang w:val="nl-NL"/>
    </w:rPr>
  </w:style>
  <w:style w:type="character" w:customStyle="1" w:styleId="Kop7Char">
    <w:name w:val="Kop 7 Char"/>
    <w:basedOn w:val="Standaardalinea-lettertype"/>
    <w:link w:val="Kop7"/>
    <w:rPr>
      <w:rFonts w:ascii="Verdana" w:eastAsia="MS Mincho" w:hAnsi="Verdana"/>
    </w:rPr>
  </w:style>
  <w:style w:type="character" w:customStyle="1" w:styleId="Kop8Char">
    <w:name w:val="Kop 8 Char"/>
    <w:basedOn w:val="Standaardalinea-lettertype"/>
    <w:link w:val="Kop8"/>
    <w:rPr>
      <w:rFonts w:ascii="Arial" w:eastAsia="MS Mincho" w:hAnsi="Arial"/>
      <w:i/>
    </w:rPr>
  </w:style>
  <w:style w:type="character" w:customStyle="1" w:styleId="Kop9Char">
    <w:name w:val="Kop 9 Char"/>
    <w:basedOn w:val="Standaardalinea-lettertype"/>
    <w:link w:val="Kop9"/>
    <w:rPr>
      <w:rFonts w:ascii="Verdana" w:eastAsia="MS Mincho" w:hAnsi="Verdana"/>
      <w:i/>
    </w:rPr>
  </w:style>
  <w:style w:type="paragraph" w:customStyle="1" w:styleId="RIVMStandaard">
    <w:name w:val="RIVM_Standaard"/>
    <w:basedOn w:val="Standaard"/>
    <w:qFormat/>
    <w:rPr>
      <w:rFonts w:eastAsia="MS Mincho"/>
      <w:sz w:val="20"/>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Standaard"/>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Standaard"/>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paragraph" w:styleId="Lijstalinea">
    <w:name w:val="List Paragraph"/>
    <w:basedOn w:val="Standaard"/>
    <w:uiPriority w:val="34"/>
    <w:qFormat/>
    <w:rsid w:val="008673C1"/>
    <w:pPr>
      <w:ind w:left="720"/>
      <w:contextualSpacing/>
    </w:pPr>
  </w:style>
  <w:style w:type="character" w:styleId="Hyperlink">
    <w:name w:val="Hyperlink"/>
    <w:basedOn w:val="Standaardalinea-lettertype"/>
    <w:unhideWhenUsed/>
    <w:rsid w:val="008B6C66"/>
    <w:rPr>
      <w:color w:val="0000FF" w:themeColor="hyperlink"/>
      <w:u w:val="single"/>
    </w:rPr>
  </w:style>
  <w:style w:type="character" w:styleId="Onopgelostemelding">
    <w:name w:val="Unresolved Mention"/>
    <w:basedOn w:val="Standaardalinea-lettertype"/>
    <w:uiPriority w:val="99"/>
    <w:semiHidden/>
    <w:unhideWhenUsed/>
    <w:rsid w:val="008B6C66"/>
    <w:rPr>
      <w:color w:val="605E5C"/>
      <w:shd w:val="clear" w:color="auto" w:fill="E1DFDD"/>
    </w:rPr>
  </w:style>
  <w:style w:type="character" w:styleId="Verwijzingopmerking">
    <w:name w:val="annotation reference"/>
    <w:basedOn w:val="Standaardalinea-lettertype"/>
    <w:semiHidden/>
    <w:unhideWhenUsed/>
    <w:rsid w:val="003B6D4F"/>
    <w:rPr>
      <w:sz w:val="16"/>
      <w:szCs w:val="16"/>
    </w:rPr>
  </w:style>
  <w:style w:type="paragraph" w:styleId="Tekstopmerking">
    <w:name w:val="annotation text"/>
    <w:basedOn w:val="Standaard"/>
    <w:link w:val="TekstopmerkingChar"/>
    <w:unhideWhenUsed/>
    <w:rsid w:val="003B6D4F"/>
    <w:pPr>
      <w:spacing w:line="240" w:lineRule="auto"/>
    </w:pPr>
    <w:rPr>
      <w:sz w:val="20"/>
    </w:rPr>
  </w:style>
  <w:style w:type="character" w:customStyle="1" w:styleId="TekstopmerkingChar">
    <w:name w:val="Tekst opmerking Char"/>
    <w:basedOn w:val="Standaardalinea-lettertype"/>
    <w:link w:val="Tekstopmerking"/>
    <w:rsid w:val="003B6D4F"/>
    <w:rPr>
      <w:rFonts w:ascii="Verdana" w:hAnsi="Verdana"/>
    </w:rPr>
  </w:style>
  <w:style w:type="paragraph" w:styleId="Onderwerpvanopmerking">
    <w:name w:val="annotation subject"/>
    <w:basedOn w:val="Tekstopmerking"/>
    <w:next w:val="Tekstopmerking"/>
    <w:link w:val="OnderwerpvanopmerkingChar"/>
    <w:semiHidden/>
    <w:unhideWhenUsed/>
    <w:rsid w:val="003B6D4F"/>
    <w:rPr>
      <w:b/>
      <w:bCs/>
    </w:rPr>
  </w:style>
  <w:style w:type="character" w:customStyle="1" w:styleId="OnderwerpvanopmerkingChar">
    <w:name w:val="Onderwerp van opmerking Char"/>
    <w:basedOn w:val="TekstopmerkingChar"/>
    <w:link w:val="Onderwerpvanopmerking"/>
    <w:semiHidden/>
    <w:rsid w:val="003B6D4F"/>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0824">
      <w:bodyDiv w:val="1"/>
      <w:marLeft w:val="0"/>
      <w:marRight w:val="0"/>
      <w:marTop w:val="0"/>
      <w:marBottom w:val="0"/>
      <w:divBdr>
        <w:top w:val="none" w:sz="0" w:space="0" w:color="auto"/>
        <w:left w:val="none" w:sz="0" w:space="0" w:color="auto"/>
        <w:bottom w:val="none" w:sz="0" w:space="0" w:color="auto"/>
        <w:right w:val="none" w:sz="0" w:space="0" w:color="auto"/>
      </w:divBdr>
      <w:divsChild>
        <w:div w:id="888229231">
          <w:marLeft w:val="0"/>
          <w:marRight w:val="0"/>
          <w:marTop w:val="0"/>
          <w:marBottom w:val="0"/>
          <w:divBdr>
            <w:top w:val="none" w:sz="0" w:space="0" w:color="auto"/>
            <w:left w:val="none" w:sz="0" w:space="0" w:color="auto"/>
            <w:bottom w:val="none" w:sz="0" w:space="0" w:color="auto"/>
            <w:right w:val="none" w:sz="0" w:space="0" w:color="auto"/>
          </w:divBdr>
          <w:divsChild>
            <w:div w:id="489060819">
              <w:marLeft w:val="0"/>
              <w:marRight w:val="0"/>
              <w:marTop w:val="0"/>
              <w:marBottom w:val="0"/>
              <w:divBdr>
                <w:top w:val="none" w:sz="0" w:space="0" w:color="auto"/>
                <w:left w:val="none" w:sz="0" w:space="0" w:color="auto"/>
                <w:bottom w:val="none" w:sz="0" w:space="0" w:color="auto"/>
                <w:right w:val="none" w:sz="0" w:space="0" w:color="auto"/>
              </w:divBdr>
            </w:div>
            <w:div w:id="978001689">
              <w:marLeft w:val="0"/>
              <w:marRight w:val="0"/>
              <w:marTop w:val="0"/>
              <w:marBottom w:val="0"/>
              <w:divBdr>
                <w:top w:val="none" w:sz="0" w:space="0" w:color="auto"/>
                <w:left w:val="none" w:sz="0" w:space="0" w:color="auto"/>
                <w:bottom w:val="none" w:sz="0" w:space="0" w:color="auto"/>
                <w:right w:val="none" w:sz="0" w:space="0" w:color="auto"/>
              </w:divBdr>
            </w:div>
            <w:div w:id="542913045">
              <w:marLeft w:val="0"/>
              <w:marRight w:val="0"/>
              <w:marTop w:val="0"/>
              <w:marBottom w:val="0"/>
              <w:divBdr>
                <w:top w:val="none" w:sz="0" w:space="0" w:color="auto"/>
                <w:left w:val="none" w:sz="0" w:space="0" w:color="auto"/>
                <w:bottom w:val="none" w:sz="0" w:space="0" w:color="auto"/>
                <w:right w:val="none" w:sz="0" w:space="0" w:color="auto"/>
              </w:divBdr>
            </w:div>
            <w:div w:id="1476801033">
              <w:marLeft w:val="0"/>
              <w:marRight w:val="0"/>
              <w:marTop w:val="0"/>
              <w:marBottom w:val="0"/>
              <w:divBdr>
                <w:top w:val="none" w:sz="0" w:space="0" w:color="auto"/>
                <w:left w:val="none" w:sz="0" w:space="0" w:color="auto"/>
                <w:bottom w:val="none" w:sz="0" w:space="0" w:color="auto"/>
                <w:right w:val="none" w:sz="0" w:space="0" w:color="auto"/>
              </w:divBdr>
            </w:div>
            <w:div w:id="370812700">
              <w:marLeft w:val="0"/>
              <w:marRight w:val="0"/>
              <w:marTop w:val="0"/>
              <w:marBottom w:val="0"/>
              <w:divBdr>
                <w:top w:val="none" w:sz="0" w:space="0" w:color="auto"/>
                <w:left w:val="none" w:sz="0" w:space="0" w:color="auto"/>
                <w:bottom w:val="none" w:sz="0" w:space="0" w:color="auto"/>
                <w:right w:val="none" w:sz="0" w:space="0" w:color="auto"/>
              </w:divBdr>
            </w:div>
            <w:div w:id="775096999">
              <w:marLeft w:val="0"/>
              <w:marRight w:val="0"/>
              <w:marTop w:val="0"/>
              <w:marBottom w:val="0"/>
              <w:divBdr>
                <w:top w:val="none" w:sz="0" w:space="0" w:color="auto"/>
                <w:left w:val="none" w:sz="0" w:space="0" w:color="auto"/>
                <w:bottom w:val="none" w:sz="0" w:space="0" w:color="auto"/>
                <w:right w:val="none" w:sz="0" w:space="0" w:color="auto"/>
              </w:divBdr>
            </w:div>
            <w:div w:id="857357604">
              <w:marLeft w:val="0"/>
              <w:marRight w:val="0"/>
              <w:marTop w:val="0"/>
              <w:marBottom w:val="0"/>
              <w:divBdr>
                <w:top w:val="none" w:sz="0" w:space="0" w:color="auto"/>
                <w:left w:val="none" w:sz="0" w:space="0" w:color="auto"/>
                <w:bottom w:val="none" w:sz="0" w:space="0" w:color="auto"/>
                <w:right w:val="none" w:sz="0" w:space="0" w:color="auto"/>
              </w:divBdr>
            </w:div>
            <w:div w:id="453790982">
              <w:marLeft w:val="0"/>
              <w:marRight w:val="0"/>
              <w:marTop w:val="0"/>
              <w:marBottom w:val="0"/>
              <w:divBdr>
                <w:top w:val="none" w:sz="0" w:space="0" w:color="auto"/>
                <w:left w:val="none" w:sz="0" w:space="0" w:color="auto"/>
                <w:bottom w:val="none" w:sz="0" w:space="0" w:color="auto"/>
                <w:right w:val="none" w:sz="0" w:space="0" w:color="auto"/>
              </w:divBdr>
            </w:div>
            <w:div w:id="162086220">
              <w:marLeft w:val="0"/>
              <w:marRight w:val="0"/>
              <w:marTop w:val="0"/>
              <w:marBottom w:val="0"/>
              <w:divBdr>
                <w:top w:val="none" w:sz="0" w:space="0" w:color="auto"/>
                <w:left w:val="none" w:sz="0" w:space="0" w:color="auto"/>
                <w:bottom w:val="none" w:sz="0" w:space="0" w:color="auto"/>
                <w:right w:val="none" w:sz="0" w:space="0" w:color="auto"/>
              </w:divBdr>
            </w:div>
            <w:div w:id="496849066">
              <w:marLeft w:val="0"/>
              <w:marRight w:val="0"/>
              <w:marTop w:val="0"/>
              <w:marBottom w:val="0"/>
              <w:divBdr>
                <w:top w:val="none" w:sz="0" w:space="0" w:color="auto"/>
                <w:left w:val="none" w:sz="0" w:space="0" w:color="auto"/>
                <w:bottom w:val="none" w:sz="0" w:space="0" w:color="auto"/>
                <w:right w:val="none" w:sz="0" w:space="0" w:color="auto"/>
              </w:divBdr>
            </w:div>
            <w:div w:id="734742106">
              <w:marLeft w:val="0"/>
              <w:marRight w:val="0"/>
              <w:marTop w:val="0"/>
              <w:marBottom w:val="0"/>
              <w:divBdr>
                <w:top w:val="none" w:sz="0" w:space="0" w:color="auto"/>
                <w:left w:val="none" w:sz="0" w:space="0" w:color="auto"/>
                <w:bottom w:val="none" w:sz="0" w:space="0" w:color="auto"/>
                <w:right w:val="none" w:sz="0" w:space="0" w:color="auto"/>
              </w:divBdr>
            </w:div>
            <w:div w:id="2127044841">
              <w:marLeft w:val="0"/>
              <w:marRight w:val="0"/>
              <w:marTop w:val="0"/>
              <w:marBottom w:val="0"/>
              <w:divBdr>
                <w:top w:val="none" w:sz="0" w:space="0" w:color="auto"/>
                <w:left w:val="none" w:sz="0" w:space="0" w:color="auto"/>
                <w:bottom w:val="none" w:sz="0" w:space="0" w:color="auto"/>
                <w:right w:val="none" w:sz="0" w:space="0" w:color="auto"/>
              </w:divBdr>
            </w:div>
            <w:div w:id="219944351">
              <w:marLeft w:val="0"/>
              <w:marRight w:val="0"/>
              <w:marTop w:val="0"/>
              <w:marBottom w:val="0"/>
              <w:divBdr>
                <w:top w:val="none" w:sz="0" w:space="0" w:color="auto"/>
                <w:left w:val="none" w:sz="0" w:space="0" w:color="auto"/>
                <w:bottom w:val="none" w:sz="0" w:space="0" w:color="auto"/>
                <w:right w:val="none" w:sz="0" w:space="0" w:color="auto"/>
              </w:divBdr>
            </w:div>
            <w:div w:id="2145387135">
              <w:marLeft w:val="0"/>
              <w:marRight w:val="0"/>
              <w:marTop w:val="0"/>
              <w:marBottom w:val="0"/>
              <w:divBdr>
                <w:top w:val="none" w:sz="0" w:space="0" w:color="auto"/>
                <w:left w:val="none" w:sz="0" w:space="0" w:color="auto"/>
                <w:bottom w:val="none" w:sz="0" w:space="0" w:color="auto"/>
                <w:right w:val="none" w:sz="0" w:space="0" w:color="auto"/>
              </w:divBdr>
            </w:div>
            <w:div w:id="11618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ivm.nl/documenten/folder-hoofdluis-2016" TargetMode="External"/><Relationship Id="rId2" Type="http://schemas.openxmlformats.org/officeDocument/2006/relationships/numbering" Target="numbering.xml"/><Relationship Id="rId16" Type="http://schemas.openxmlformats.org/officeDocument/2006/relationships/hyperlink" Target="https://www.youtube.com/watch?v=HNkgAIxy1z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ivm.nl/hoofdlui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termk\AppData\Local\Microsoft\Windows\Temporary%20Internet%20Files\Content.IE5\6HP43CIG\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4A33-5049-4396-A62A-E97A33E4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Tijdelijk_bestand_Blanco RIVM</Template>
  <TotalTime>1</TotalTime>
  <Pages>9</Pages>
  <Words>3194</Words>
  <Characters>17572</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Kosterman</dc:creator>
  <cp:lastModifiedBy>Sandra Buys</cp:lastModifiedBy>
  <cp:revision>2</cp:revision>
  <cp:lastPrinted>2010-10-13T11:22:00Z</cp:lastPrinted>
  <dcterms:created xsi:type="dcterms:W3CDTF">2023-01-24T12:34:00Z</dcterms:created>
  <dcterms:modified xsi:type="dcterms:W3CDTF">2023-01-24T12:34:00Z</dcterms:modified>
</cp:coreProperties>
</file>